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837380">
        <w:rPr>
          <w:sz w:val="22"/>
          <w:szCs w:val="20"/>
        </w:rPr>
        <w:t>Znak sprawy:</w:t>
      </w:r>
      <w:r w:rsidR="0001491E" w:rsidRPr="0001491E">
        <w:t xml:space="preserve"> </w:t>
      </w:r>
      <w:r w:rsidR="0001491E" w:rsidRPr="0001491E">
        <w:rPr>
          <w:sz w:val="22"/>
          <w:szCs w:val="20"/>
        </w:rPr>
        <w:t>O</w:t>
      </w:r>
      <w:r w:rsidR="004A22B3">
        <w:rPr>
          <w:sz w:val="22"/>
          <w:szCs w:val="20"/>
        </w:rPr>
        <w:t>R</w:t>
      </w:r>
      <w:r w:rsidR="0001491E" w:rsidRPr="0001491E">
        <w:rPr>
          <w:sz w:val="22"/>
          <w:szCs w:val="20"/>
        </w:rPr>
        <w:t>.271</w:t>
      </w:r>
      <w:r w:rsidR="004A22B3">
        <w:rPr>
          <w:sz w:val="22"/>
          <w:szCs w:val="20"/>
        </w:rPr>
        <w:t>.3</w:t>
      </w:r>
      <w:r w:rsidR="00566ADB">
        <w:rPr>
          <w:sz w:val="22"/>
          <w:szCs w:val="20"/>
        </w:rPr>
        <w:t>.</w:t>
      </w:r>
      <w:r w:rsidR="0001491E" w:rsidRPr="0001491E">
        <w:rPr>
          <w:sz w:val="22"/>
          <w:szCs w:val="20"/>
        </w:rPr>
        <w:t>2018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="00566ADB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9A369A" w:rsidRPr="009A369A">
        <w:rPr>
          <w:rFonts w:ascii="Times New Roman" w:hAnsi="Times New Roman" w:cs="Times New Roman"/>
          <w:b/>
          <w:sz w:val="22"/>
          <w:szCs w:val="22"/>
        </w:rPr>
        <w:t xml:space="preserve">Dostawa Platformy Danych Przestrzennych dla Gminy </w:t>
      </w:r>
      <w:r w:rsidR="004A22B3">
        <w:rPr>
          <w:rFonts w:ascii="Times New Roman" w:hAnsi="Times New Roman" w:cs="Times New Roman"/>
          <w:b/>
          <w:sz w:val="22"/>
          <w:szCs w:val="22"/>
        </w:rPr>
        <w:t>Sadkowice</w:t>
      </w:r>
      <w:r w:rsidR="00D81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</w:t>
      </w:r>
      <w:proofErr w:type="spellStart"/>
      <w:r w:rsidR="00D810E9" w:rsidRPr="00D810E9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D810E9" w:rsidRPr="00D810E9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D810E9">
        <w:rPr>
          <w:rFonts w:ascii="Times New Roman" w:hAnsi="Times New Roman" w:cs="Times New Roman"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</w:t>
      </w:r>
      <w:proofErr w:type="spellStart"/>
      <w:r w:rsidRPr="00837380">
        <w:rPr>
          <w:rFonts w:ascii="Times New Roman" w:hAnsi="Times New Roman"/>
        </w:rPr>
        <w:t>ymy</w:t>
      </w:r>
      <w:proofErr w:type="spellEnd"/>
      <w:r w:rsidRPr="00837380">
        <w:rPr>
          <w:rFonts w:ascii="Times New Roman" w:hAnsi="Times New Roman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>
      <w:bookmarkStart w:id="0" w:name="_GoBack"/>
      <w:bookmarkEnd w:id="0"/>
    </w:p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B7" w:rsidRDefault="00E51DB7">
      <w:r>
        <w:separator/>
      </w:r>
    </w:p>
  </w:endnote>
  <w:endnote w:type="continuationSeparator" w:id="0">
    <w:p w:rsidR="00E51DB7" w:rsidRDefault="00E5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40155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581025"/>
          <wp:effectExtent l="0" t="0" r="762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B7" w:rsidRDefault="00E51DB7">
      <w:r>
        <w:separator/>
      </w:r>
    </w:p>
  </w:footnote>
  <w:footnote w:type="continuationSeparator" w:id="0">
    <w:p w:rsidR="00E51DB7" w:rsidRDefault="00E5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57" w:rsidRPr="002D65C9" w:rsidRDefault="00401557" w:rsidP="0040155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401557" w:rsidRPr="002D65C9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401557" w:rsidRDefault="00401557" w:rsidP="0040155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22B3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66ADB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369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51DB7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1C46"/>
    <w:rsid w:val="00F372D9"/>
    <w:rsid w:val="00F51678"/>
    <w:rsid w:val="00F51A6B"/>
    <w:rsid w:val="00F55D1A"/>
    <w:rsid w:val="00F604FC"/>
    <w:rsid w:val="00F700AB"/>
    <w:rsid w:val="00F733BE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DDF4-8B6A-49AF-A09B-E2F1AF75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1620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2018-08-16T09:21:00Z</dcterms:created>
  <dcterms:modified xsi:type="dcterms:W3CDTF">2018-08-16T09:21:00Z</dcterms:modified>
</cp:coreProperties>
</file>