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B6" w:rsidRPr="00C95470" w:rsidRDefault="005240B6" w:rsidP="005240B6">
      <w:pPr>
        <w:pStyle w:val="Tytu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Sadkowice 28 sierpnia 2018</w:t>
      </w:r>
      <w:r w:rsidRPr="00C95470">
        <w:rPr>
          <w:rFonts w:ascii="Calibri" w:hAnsi="Calibri"/>
          <w:b/>
          <w:sz w:val="24"/>
        </w:rPr>
        <w:t xml:space="preserve"> r.</w:t>
      </w:r>
    </w:p>
    <w:p w:rsidR="005240B6" w:rsidRDefault="005240B6" w:rsidP="005240B6">
      <w:pPr>
        <w:pStyle w:val="Tytu"/>
        <w:jc w:val="left"/>
        <w:rPr>
          <w:rFonts w:ascii="Calibri" w:hAnsi="Calibri"/>
          <w:b/>
          <w:sz w:val="24"/>
        </w:rPr>
      </w:pPr>
    </w:p>
    <w:p w:rsidR="005240B6" w:rsidRPr="00347383" w:rsidRDefault="005240B6" w:rsidP="005240B6">
      <w:pPr>
        <w:pStyle w:val="Tytu"/>
        <w:jc w:val="left"/>
        <w:rPr>
          <w:rFonts w:ascii="Calibri" w:hAnsi="Calibri"/>
          <w:b/>
          <w:sz w:val="24"/>
        </w:rPr>
      </w:pPr>
      <w:r w:rsidRPr="00347383">
        <w:rPr>
          <w:rFonts w:ascii="Calibri" w:hAnsi="Calibri"/>
          <w:b/>
          <w:sz w:val="24"/>
        </w:rPr>
        <w:t>Gmina Sadkowice</w:t>
      </w:r>
      <w:r w:rsidRPr="00347383">
        <w:rPr>
          <w:rFonts w:ascii="Calibri" w:hAnsi="Calibri"/>
          <w:b/>
          <w:sz w:val="24"/>
        </w:rPr>
        <w:br/>
      </w:r>
      <w:proofErr w:type="spellStart"/>
      <w:r w:rsidRPr="00347383">
        <w:rPr>
          <w:rFonts w:ascii="Calibri" w:hAnsi="Calibri"/>
          <w:b/>
          <w:sz w:val="24"/>
        </w:rPr>
        <w:t>Sadkowice</w:t>
      </w:r>
      <w:proofErr w:type="spellEnd"/>
      <w:r w:rsidRPr="00347383">
        <w:rPr>
          <w:rFonts w:ascii="Calibri" w:hAnsi="Calibri"/>
          <w:b/>
          <w:sz w:val="24"/>
        </w:rPr>
        <w:t xml:space="preserve"> 129A</w:t>
      </w:r>
    </w:p>
    <w:p w:rsidR="005240B6" w:rsidRPr="00347383" w:rsidRDefault="005240B6" w:rsidP="005240B6">
      <w:pPr>
        <w:pStyle w:val="Tytu"/>
        <w:jc w:val="left"/>
        <w:rPr>
          <w:rFonts w:ascii="Calibri" w:hAnsi="Calibri"/>
          <w:b/>
          <w:sz w:val="24"/>
        </w:rPr>
      </w:pPr>
      <w:r w:rsidRPr="00347383">
        <w:rPr>
          <w:rFonts w:ascii="Calibri" w:hAnsi="Calibri"/>
          <w:b/>
          <w:sz w:val="24"/>
        </w:rPr>
        <w:t>96-206 Sadkowice</w:t>
      </w:r>
    </w:p>
    <w:p w:rsidR="005240B6" w:rsidRDefault="005240B6" w:rsidP="005240B6">
      <w:pPr>
        <w:rPr>
          <w:rFonts w:ascii="Calibri" w:hAnsi="Calibri"/>
          <w:b/>
        </w:rPr>
      </w:pPr>
    </w:p>
    <w:p w:rsidR="005240B6" w:rsidRPr="00C95470" w:rsidRDefault="005240B6" w:rsidP="005240B6">
      <w:pPr>
        <w:rPr>
          <w:rFonts w:ascii="Calibri" w:hAnsi="Calibri"/>
          <w:b/>
        </w:rPr>
      </w:pPr>
      <w:r>
        <w:rPr>
          <w:rFonts w:ascii="Calibri" w:hAnsi="Calibri"/>
          <w:b/>
        </w:rPr>
        <w:t>OR.271.3.2018</w:t>
      </w:r>
      <w:r w:rsidRPr="00C95470">
        <w:rPr>
          <w:rFonts w:ascii="Calibri" w:hAnsi="Calibri"/>
          <w:b/>
        </w:rPr>
        <w:t xml:space="preserve"> </w:t>
      </w:r>
    </w:p>
    <w:p w:rsidR="005240B6" w:rsidRPr="00B91F2B" w:rsidRDefault="005240B6" w:rsidP="005240B6">
      <w:pPr>
        <w:rPr>
          <w:rFonts w:ascii="Calibri" w:hAnsi="Calibri"/>
        </w:rPr>
      </w:pPr>
    </w:p>
    <w:p w:rsidR="005240B6" w:rsidRDefault="005240B6" w:rsidP="005240B6">
      <w:pPr>
        <w:ind w:left="552" w:firstLine="168"/>
        <w:jc w:val="center"/>
        <w:rPr>
          <w:rFonts w:ascii="Calibri" w:hAnsi="Calibri"/>
          <w:b/>
          <w:sz w:val="28"/>
          <w:szCs w:val="28"/>
        </w:rPr>
      </w:pPr>
    </w:p>
    <w:p w:rsidR="005240B6" w:rsidRPr="00347383" w:rsidRDefault="005240B6" w:rsidP="005240B6">
      <w:pPr>
        <w:jc w:val="center"/>
        <w:rPr>
          <w:rFonts w:ascii="Calibri" w:hAnsi="Calibri"/>
          <w:b/>
          <w:sz w:val="26"/>
          <w:szCs w:val="26"/>
        </w:rPr>
      </w:pPr>
      <w:r w:rsidRPr="00347383">
        <w:rPr>
          <w:rFonts w:ascii="Calibri" w:hAnsi="Calibri"/>
          <w:b/>
          <w:sz w:val="26"/>
          <w:szCs w:val="26"/>
        </w:rPr>
        <w:t>Informacja z otwarcia ofert</w:t>
      </w:r>
    </w:p>
    <w:p w:rsidR="005240B6" w:rsidRPr="00C95470" w:rsidRDefault="005240B6" w:rsidP="005240B6">
      <w:pPr>
        <w:ind w:left="552" w:firstLine="168"/>
        <w:jc w:val="both"/>
        <w:rPr>
          <w:rFonts w:ascii="Calibri" w:hAnsi="Calibri"/>
          <w:b/>
          <w:sz w:val="28"/>
          <w:szCs w:val="28"/>
        </w:rPr>
      </w:pPr>
    </w:p>
    <w:p w:rsidR="005240B6" w:rsidRPr="00C95470" w:rsidRDefault="005240B6" w:rsidP="005240B6">
      <w:pPr>
        <w:jc w:val="both"/>
        <w:rPr>
          <w:rFonts w:ascii="Calibri" w:hAnsi="Calibri"/>
        </w:rPr>
      </w:pPr>
      <w:r w:rsidRPr="00F41FCD">
        <w:rPr>
          <w:rFonts w:ascii="Calibri" w:hAnsi="Calibri"/>
        </w:rPr>
        <w:t>Zamawiający na podstawie art. 86 ust. 5 ustawy z dnia 29 stycznia 2004 r. Prawo Zamówień Publicznych (</w:t>
      </w:r>
      <w:proofErr w:type="spellStart"/>
      <w:r>
        <w:rPr>
          <w:rFonts w:ascii="Calibri" w:hAnsi="Calibri" w:cs="Arial"/>
        </w:rPr>
        <w:t>t.j</w:t>
      </w:r>
      <w:proofErr w:type="spellEnd"/>
      <w:r>
        <w:rPr>
          <w:rFonts w:ascii="Calibri" w:hAnsi="Calibri" w:cs="Arial"/>
        </w:rPr>
        <w:t xml:space="preserve">. Dz. U. z 2017 r. poz. 1579 </w:t>
      </w:r>
      <w:r w:rsidRPr="00F41FCD">
        <w:rPr>
          <w:rFonts w:ascii="Calibri" w:hAnsi="Calibri"/>
        </w:rPr>
        <w:t xml:space="preserve">z </w:t>
      </w:r>
      <w:proofErr w:type="spellStart"/>
      <w:r w:rsidRPr="00F41FCD">
        <w:rPr>
          <w:rFonts w:ascii="Calibri" w:hAnsi="Calibri"/>
        </w:rPr>
        <w:t>późn</w:t>
      </w:r>
      <w:proofErr w:type="spellEnd"/>
      <w:r w:rsidRPr="00F41FCD">
        <w:rPr>
          <w:rFonts w:ascii="Calibri" w:hAnsi="Calibri"/>
        </w:rPr>
        <w:t>.</w:t>
      </w:r>
      <w:r w:rsidRPr="00C95470">
        <w:rPr>
          <w:rFonts w:ascii="Calibri" w:hAnsi="Calibri"/>
        </w:rPr>
        <w:t xml:space="preserve"> zm.) informuję, że otwarcie ofert  </w:t>
      </w:r>
      <w:r>
        <w:rPr>
          <w:rFonts w:ascii="Calibri" w:hAnsi="Calibri"/>
        </w:rPr>
        <w:br/>
      </w:r>
      <w:r w:rsidRPr="00C95470">
        <w:rPr>
          <w:rFonts w:ascii="Calibri" w:hAnsi="Calibri"/>
        </w:rPr>
        <w:t xml:space="preserve">w przetargu nieograniczonym pn. </w:t>
      </w:r>
      <w:r w:rsidRPr="007911B8">
        <w:rPr>
          <w:rFonts w:asciiTheme="minorHAnsi" w:hAnsiTheme="minorHAnsi" w:cstheme="minorHAnsi"/>
          <w:b/>
        </w:rPr>
        <w:t xml:space="preserve">Dostawa Platformy Danych Przestrzennych dla Gminy Sadkowice w ramach projektu „Wdrożenie zintegrowanych technologii </w:t>
      </w:r>
      <w:proofErr w:type="spellStart"/>
      <w:r w:rsidRPr="007911B8">
        <w:rPr>
          <w:rFonts w:asciiTheme="minorHAnsi" w:hAnsiTheme="minorHAnsi" w:cstheme="minorHAnsi"/>
          <w:b/>
        </w:rPr>
        <w:t>informacyjno</w:t>
      </w:r>
      <w:proofErr w:type="spellEnd"/>
      <w:r w:rsidRPr="007911B8">
        <w:rPr>
          <w:rFonts w:asciiTheme="minorHAnsi" w:hAnsiTheme="minorHAnsi" w:cstheme="minorHAnsi"/>
          <w:b/>
        </w:rPr>
        <w:t xml:space="preserve"> - komunikacyjnych w gminach powiatu rawskiego”</w:t>
      </w:r>
      <w:r>
        <w:rPr>
          <w:rFonts w:ascii="Calibri" w:hAnsi="Calibri"/>
        </w:rPr>
        <w:t xml:space="preserve"> </w:t>
      </w:r>
      <w:r w:rsidRPr="00C95470">
        <w:rPr>
          <w:rFonts w:ascii="Calibri" w:hAnsi="Calibri"/>
        </w:rPr>
        <w:t>odbyło się w d</w:t>
      </w:r>
      <w:r>
        <w:rPr>
          <w:rFonts w:ascii="Calibri" w:hAnsi="Calibri"/>
        </w:rPr>
        <w:t>niu 28 sierpnia 2018 r.</w:t>
      </w:r>
      <w:r>
        <w:rPr>
          <w:rFonts w:ascii="Calibri" w:hAnsi="Calibri"/>
        </w:rPr>
        <w:br/>
        <w:t>o godz. 10</w:t>
      </w:r>
      <w:r w:rsidRPr="002957FB">
        <w:rPr>
          <w:rFonts w:ascii="Calibri" w:hAnsi="Calibri"/>
          <w:vertAlign w:val="superscript"/>
        </w:rPr>
        <w:t>15</w:t>
      </w:r>
    </w:p>
    <w:p w:rsidR="005240B6" w:rsidRPr="00C95470" w:rsidRDefault="005240B6" w:rsidP="005240B6">
      <w:pPr>
        <w:jc w:val="both"/>
        <w:rPr>
          <w:rFonts w:ascii="Calibri" w:hAnsi="Calibri"/>
        </w:rPr>
      </w:pPr>
    </w:p>
    <w:p w:rsidR="005240B6" w:rsidRPr="00C95470" w:rsidRDefault="005240B6" w:rsidP="005240B6">
      <w:pPr>
        <w:jc w:val="both"/>
        <w:rPr>
          <w:rFonts w:ascii="Calibri" w:hAnsi="Calibri"/>
        </w:rPr>
      </w:pPr>
      <w:r w:rsidRPr="00C95470">
        <w:rPr>
          <w:rFonts w:ascii="Calibri" w:hAnsi="Calibri"/>
        </w:rPr>
        <w:t xml:space="preserve">Przed otwarciem ofert Zamawiający podał kwotę, jaką zamierza przeznaczyć na sfinansowanie zamówienia w wysokości </w:t>
      </w:r>
      <w:r>
        <w:rPr>
          <w:rFonts w:ascii="Calibri" w:hAnsi="Calibri"/>
          <w:b/>
        </w:rPr>
        <w:t>117</w:t>
      </w:r>
      <w:r w:rsidRPr="00B91F2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700</w:t>
      </w:r>
      <w:r w:rsidRPr="00B91F2B">
        <w:rPr>
          <w:rFonts w:ascii="Calibri" w:hAnsi="Calibri"/>
          <w:b/>
        </w:rPr>
        <w:t>,00 zł brutto.</w:t>
      </w:r>
      <w:r w:rsidRPr="00C95470">
        <w:rPr>
          <w:rFonts w:ascii="Calibri" w:hAnsi="Calibri"/>
        </w:rPr>
        <w:tab/>
      </w:r>
    </w:p>
    <w:p w:rsidR="005240B6" w:rsidRPr="00C95470" w:rsidRDefault="005240B6" w:rsidP="005240B6">
      <w:pPr>
        <w:rPr>
          <w:rFonts w:ascii="Calibri" w:hAnsi="Calibri"/>
        </w:rPr>
      </w:pPr>
    </w:p>
    <w:p w:rsidR="005240B6" w:rsidRPr="00C95470" w:rsidRDefault="005240B6" w:rsidP="005240B6">
      <w:pPr>
        <w:rPr>
          <w:rFonts w:ascii="Calibri" w:hAnsi="Calibri"/>
        </w:rPr>
      </w:pPr>
      <w:r w:rsidRPr="00C95470">
        <w:rPr>
          <w:rFonts w:ascii="Calibri" w:hAnsi="Calibri"/>
        </w:rPr>
        <w:t>Do wyznaczonego terminu składania ofert,</w:t>
      </w:r>
      <w:r>
        <w:rPr>
          <w:rFonts w:ascii="Calibri" w:hAnsi="Calibri"/>
        </w:rPr>
        <w:t xml:space="preserve"> ofertę złożył niżej wymieniony Wykonawca</w:t>
      </w:r>
      <w:r w:rsidRPr="00C95470">
        <w:rPr>
          <w:rFonts w:ascii="Calibri" w:hAnsi="Calibri"/>
        </w:rPr>
        <w:t>:</w:t>
      </w:r>
    </w:p>
    <w:p w:rsidR="005240B6" w:rsidRPr="00B91F2B" w:rsidRDefault="005240B6" w:rsidP="005240B6">
      <w:pPr>
        <w:ind w:left="360"/>
        <w:rPr>
          <w:rFonts w:ascii="Calibri" w:hAnsi="Calibri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551"/>
        <w:gridCol w:w="1701"/>
        <w:gridCol w:w="1701"/>
      </w:tblGrid>
      <w:tr w:rsidR="005240B6" w:rsidRPr="00B91F2B" w:rsidTr="00CE6522">
        <w:tc>
          <w:tcPr>
            <w:tcW w:w="568" w:type="dxa"/>
            <w:vAlign w:val="center"/>
          </w:tcPr>
          <w:p w:rsidR="005240B6" w:rsidRPr="00B91F2B" w:rsidRDefault="005240B6" w:rsidP="00CE6522">
            <w:pPr>
              <w:jc w:val="center"/>
              <w:rPr>
                <w:rFonts w:ascii="Calibri" w:hAnsi="Calibri"/>
                <w:b/>
              </w:rPr>
            </w:pPr>
            <w:r w:rsidRPr="00B91F2B">
              <w:rPr>
                <w:rFonts w:ascii="Calibri" w:hAnsi="Calibri"/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p w:rsidR="005240B6" w:rsidRPr="00B91F2B" w:rsidRDefault="005240B6" w:rsidP="00CE6522">
            <w:pPr>
              <w:jc w:val="center"/>
              <w:rPr>
                <w:rFonts w:ascii="Calibri" w:hAnsi="Calibri"/>
                <w:b/>
              </w:rPr>
            </w:pPr>
            <w:r w:rsidRPr="00B91F2B">
              <w:rPr>
                <w:rFonts w:ascii="Calibri" w:hAnsi="Calibri"/>
                <w:b/>
              </w:rPr>
              <w:t>Nazwa Wykonawcy</w:t>
            </w:r>
          </w:p>
        </w:tc>
        <w:tc>
          <w:tcPr>
            <w:tcW w:w="2551" w:type="dxa"/>
            <w:vAlign w:val="center"/>
          </w:tcPr>
          <w:p w:rsidR="005240B6" w:rsidRPr="00B91F2B" w:rsidRDefault="005240B6" w:rsidP="00CE6522">
            <w:pPr>
              <w:jc w:val="center"/>
              <w:rPr>
                <w:rFonts w:ascii="Calibri" w:hAnsi="Calibri"/>
                <w:b/>
              </w:rPr>
            </w:pPr>
            <w:r w:rsidRPr="00B91F2B">
              <w:rPr>
                <w:rFonts w:ascii="Calibri" w:hAnsi="Calibri"/>
                <w:b/>
              </w:rPr>
              <w:t>Adres Wykonawcy</w:t>
            </w:r>
          </w:p>
        </w:tc>
        <w:tc>
          <w:tcPr>
            <w:tcW w:w="1701" w:type="dxa"/>
            <w:vAlign w:val="center"/>
          </w:tcPr>
          <w:p w:rsidR="005240B6" w:rsidRPr="00B91F2B" w:rsidRDefault="005240B6" w:rsidP="00CE6522">
            <w:pPr>
              <w:jc w:val="center"/>
              <w:rPr>
                <w:rFonts w:ascii="Calibri" w:hAnsi="Calibri"/>
                <w:b/>
              </w:rPr>
            </w:pPr>
            <w:r w:rsidRPr="00B91F2B">
              <w:rPr>
                <w:rFonts w:ascii="Calibri" w:hAnsi="Calibri"/>
                <w:b/>
              </w:rPr>
              <w:t xml:space="preserve">Cena oferty </w:t>
            </w:r>
          </w:p>
          <w:p w:rsidR="005240B6" w:rsidRPr="00B91F2B" w:rsidRDefault="005240B6" w:rsidP="00CE6522">
            <w:pPr>
              <w:jc w:val="center"/>
              <w:rPr>
                <w:rFonts w:ascii="Calibri" w:hAnsi="Calibri"/>
                <w:b/>
              </w:rPr>
            </w:pPr>
            <w:r w:rsidRPr="00B91F2B">
              <w:rPr>
                <w:rFonts w:ascii="Calibri" w:hAnsi="Calibri"/>
                <w:b/>
              </w:rPr>
              <w:t>brutto zł.</w:t>
            </w:r>
          </w:p>
        </w:tc>
        <w:tc>
          <w:tcPr>
            <w:tcW w:w="1701" w:type="dxa"/>
          </w:tcPr>
          <w:p w:rsidR="005240B6" w:rsidRPr="00B91F2B" w:rsidRDefault="005240B6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Asysta techniczna dla urzędnika</w:t>
            </w:r>
          </w:p>
        </w:tc>
      </w:tr>
      <w:tr w:rsidR="005240B6" w:rsidRPr="00B91F2B" w:rsidTr="00CE6522">
        <w:tc>
          <w:tcPr>
            <w:tcW w:w="568" w:type="dxa"/>
            <w:vAlign w:val="center"/>
          </w:tcPr>
          <w:p w:rsidR="005240B6" w:rsidRDefault="005240B6" w:rsidP="00CE65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693" w:type="dxa"/>
            <w:vAlign w:val="center"/>
          </w:tcPr>
          <w:p w:rsidR="005240B6" w:rsidRDefault="00FF7EE6" w:rsidP="00CE6522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>GIAP Sp. z o.o.</w:t>
            </w:r>
          </w:p>
        </w:tc>
        <w:tc>
          <w:tcPr>
            <w:tcW w:w="2551" w:type="dxa"/>
            <w:vAlign w:val="center"/>
          </w:tcPr>
          <w:p w:rsidR="005240B6" w:rsidRPr="00B91F2B" w:rsidRDefault="00FF7EE6" w:rsidP="00CE65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Al.  KEN 85/87</w:t>
            </w:r>
          </w:p>
          <w:p w:rsidR="005240B6" w:rsidRDefault="00FF7EE6" w:rsidP="00CE65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02-777</w:t>
            </w:r>
            <w:r w:rsidR="005240B6">
              <w:rPr>
                <w:rFonts w:ascii="Calibri" w:hAnsi="Calibri"/>
              </w:rPr>
              <w:t xml:space="preserve"> Warszawa</w:t>
            </w:r>
          </w:p>
        </w:tc>
        <w:tc>
          <w:tcPr>
            <w:tcW w:w="1701" w:type="dxa"/>
            <w:vAlign w:val="center"/>
          </w:tcPr>
          <w:p w:rsidR="005240B6" w:rsidRDefault="00FF7EE6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123 000,00</w:t>
            </w:r>
          </w:p>
        </w:tc>
        <w:tc>
          <w:tcPr>
            <w:tcW w:w="1701" w:type="dxa"/>
            <w:vAlign w:val="center"/>
          </w:tcPr>
          <w:p w:rsidR="005240B6" w:rsidRDefault="005240B6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 miesięcy</w:t>
            </w:r>
          </w:p>
        </w:tc>
      </w:tr>
      <w:tr w:rsidR="005240B6" w:rsidRPr="00B91F2B" w:rsidTr="00CE6522">
        <w:tc>
          <w:tcPr>
            <w:tcW w:w="568" w:type="dxa"/>
            <w:vAlign w:val="center"/>
          </w:tcPr>
          <w:p w:rsidR="005240B6" w:rsidRDefault="005240B6" w:rsidP="00CE65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693" w:type="dxa"/>
            <w:vAlign w:val="center"/>
          </w:tcPr>
          <w:p w:rsidR="005240B6" w:rsidRDefault="00FF7EE6" w:rsidP="00CE6522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proofErr w:type="spellStart"/>
            <w:r>
              <w:rPr>
                <w:rFonts w:ascii="Calibri" w:hAnsi="Calibri"/>
                <w:bCs/>
                <w:iCs/>
              </w:rPr>
              <w:t>SmallGIS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Sp.</w:t>
            </w:r>
            <w:r w:rsidR="00D66363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z o.o.</w:t>
            </w:r>
          </w:p>
        </w:tc>
        <w:tc>
          <w:tcPr>
            <w:tcW w:w="2551" w:type="dxa"/>
            <w:vAlign w:val="center"/>
          </w:tcPr>
          <w:p w:rsidR="005240B6" w:rsidRPr="00B91F2B" w:rsidRDefault="00FF7EE6" w:rsidP="00CE65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Wadowicka 8a</w:t>
            </w:r>
          </w:p>
          <w:p w:rsidR="005240B6" w:rsidRDefault="00FF7EE6" w:rsidP="00CE65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30-415 Kraków</w:t>
            </w:r>
          </w:p>
        </w:tc>
        <w:tc>
          <w:tcPr>
            <w:tcW w:w="1701" w:type="dxa"/>
            <w:vAlign w:val="center"/>
          </w:tcPr>
          <w:p w:rsidR="005240B6" w:rsidRDefault="00FF7EE6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110 700,00</w:t>
            </w:r>
          </w:p>
        </w:tc>
        <w:tc>
          <w:tcPr>
            <w:tcW w:w="1701" w:type="dxa"/>
            <w:vAlign w:val="center"/>
          </w:tcPr>
          <w:p w:rsidR="005240B6" w:rsidRDefault="005240B6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 miesięcy</w:t>
            </w:r>
          </w:p>
        </w:tc>
      </w:tr>
      <w:tr w:rsidR="005240B6" w:rsidRPr="00B91F2B" w:rsidTr="00CE6522">
        <w:tc>
          <w:tcPr>
            <w:tcW w:w="568" w:type="dxa"/>
            <w:vAlign w:val="center"/>
          </w:tcPr>
          <w:p w:rsidR="005240B6" w:rsidRDefault="005240B6" w:rsidP="00CE65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693" w:type="dxa"/>
            <w:vAlign w:val="center"/>
          </w:tcPr>
          <w:p w:rsidR="005240B6" w:rsidRDefault="00D66363" w:rsidP="00CE6522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r>
              <w:rPr>
                <w:rFonts w:ascii="Calibri" w:hAnsi="Calibri"/>
                <w:bCs/>
                <w:iCs/>
              </w:rPr>
              <w:t xml:space="preserve">GISON Sp. z o.o. </w:t>
            </w:r>
          </w:p>
        </w:tc>
        <w:tc>
          <w:tcPr>
            <w:tcW w:w="2551" w:type="dxa"/>
            <w:vAlign w:val="center"/>
          </w:tcPr>
          <w:p w:rsidR="005240B6" w:rsidRPr="00B91F2B" w:rsidRDefault="005240B6" w:rsidP="00CE6522">
            <w:pPr>
              <w:rPr>
                <w:rFonts w:ascii="Calibri" w:hAnsi="Calibri"/>
              </w:rPr>
            </w:pPr>
            <w:r w:rsidRPr="00B91F2B">
              <w:rPr>
                <w:rFonts w:ascii="Calibri" w:hAnsi="Calibri"/>
              </w:rPr>
              <w:t xml:space="preserve">ul. </w:t>
            </w:r>
            <w:r w:rsidR="00D66363">
              <w:rPr>
                <w:rFonts w:ascii="Calibri" w:hAnsi="Calibri"/>
              </w:rPr>
              <w:t>Chmieleniec 18/12</w:t>
            </w:r>
          </w:p>
          <w:p w:rsidR="005240B6" w:rsidRDefault="00D66363" w:rsidP="00CE65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30-348 Kraków</w:t>
            </w:r>
          </w:p>
        </w:tc>
        <w:tc>
          <w:tcPr>
            <w:tcW w:w="1701" w:type="dxa"/>
            <w:vAlign w:val="center"/>
          </w:tcPr>
          <w:p w:rsidR="005240B6" w:rsidRDefault="00D66363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113 160,00</w:t>
            </w:r>
          </w:p>
        </w:tc>
        <w:tc>
          <w:tcPr>
            <w:tcW w:w="1701" w:type="dxa"/>
            <w:vAlign w:val="center"/>
          </w:tcPr>
          <w:p w:rsidR="005240B6" w:rsidRDefault="005240B6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 miesięcy</w:t>
            </w:r>
          </w:p>
        </w:tc>
      </w:tr>
      <w:tr w:rsidR="005240B6" w:rsidRPr="00B91F2B" w:rsidTr="00CE6522">
        <w:tc>
          <w:tcPr>
            <w:tcW w:w="568" w:type="dxa"/>
            <w:vAlign w:val="center"/>
          </w:tcPr>
          <w:p w:rsidR="005240B6" w:rsidRDefault="005240B6" w:rsidP="00CE65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693" w:type="dxa"/>
            <w:vAlign w:val="center"/>
          </w:tcPr>
          <w:p w:rsidR="005240B6" w:rsidRDefault="00D66363" w:rsidP="00CE6522">
            <w:pPr>
              <w:tabs>
                <w:tab w:val="left" w:pos="2700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</w:rPr>
            </w:pPr>
            <w:proofErr w:type="spellStart"/>
            <w:r>
              <w:rPr>
                <w:rFonts w:ascii="Calibri" w:hAnsi="Calibri"/>
                <w:bCs/>
                <w:iCs/>
              </w:rPr>
              <w:t>Aspello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Sp. z o.o.</w:t>
            </w:r>
          </w:p>
        </w:tc>
        <w:tc>
          <w:tcPr>
            <w:tcW w:w="2551" w:type="dxa"/>
            <w:vAlign w:val="center"/>
          </w:tcPr>
          <w:p w:rsidR="005240B6" w:rsidRPr="00B91F2B" w:rsidRDefault="005240B6" w:rsidP="00CE6522">
            <w:pPr>
              <w:rPr>
                <w:rFonts w:ascii="Calibri" w:hAnsi="Calibri"/>
              </w:rPr>
            </w:pPr>
            <w:r w:rsidRPr="00B91F2B">
              <w:rPr>
                <w:rFonts w:ascii="Calibri" w:hAnsi="Calibri"/>
              </w:rPr>
              <w:t xml:space="preserve">ul. </w:t>
            </w:r>
            <w:r w:rsidR="00D66363">
              <w:rPr>
                <w:rFonts w:ascii="Calibri" w:hAnsi="Calibri"/>
              </w:rPr>
              <w:t>Technologiczna 2</w:t>
            </w:r>
          </w:p>
          <w:p w:rsidR="005240B6" w:rsidRDefault="00D66363" w:rsidP="00CE65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45-839 Opole</w:t>
            </w:r>
          </w:p>
        </w:tc>
        <w:tc>
          <w:tcPr>
            <w:tcW w:w="1701" w:type="dxa"/>
            <w:vAlign w:val="center"/>
          </w:tcPr>
          <w:p w:rsidR="005240B6" w:rsidRDefault="00D66363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121 278,00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5240B6" w:rsidRDefault="005240B6" w:rsidP="00CE652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 miesięcy</w:t>
            </w:r>
          </w:p>
        </w:tc>
      </w:tr>
    </w:tbl>
    <w:p w:rsidR="005240B6" w:rsidRPr="00B91F2B" w:rsidRDefault="005240B6" w:rsidP="005240B6">
      <w:pPr>
        <w:tabs>
          <w:tab w:val="left" w:pos="708"/>
          <w:tab w:val="left" w:pos="1416"/>
          <w:tab w:val="left" w:pos="2124"/>
          <w:tab w:val="left" w:pos="2832"/>
          <w:tab w:val="left" w:pos="5565"/>
        </w:tabs>
        <w:rPr>
          <w:rFonts w:ascii="Calibri" w:hAnsi="Calibri"/>
        </w:rPr>
      </w:pPr>
    </w:p>
    <w:p w:rsidR="005240B6" w:rsidRPr="00B91F2B" w:rsidRDefault="005240B6" w:rsidP="005240B6">
      <w:pPr>
        <w:tabs>
          <w:tab w:val="left" w:pos="708"/>
          <w:tab w:val="left" w:pos="1416"/>
          <w:tab w:val="left" w:pos="2124"/>
          <w:tab w:val="left" w:pos="2832"/>
          <w:tab w:val="left" w:pos="5565"/>
        </w:tabs>
        <w:rPr>
          <w:rFonts w:ascii="Calibri" w:hAnsi="Calibri"/>
        </w:rPr>
      </w:pPr>
    </w:p>
    <w:p w:rsidR="005240B6" w:rsidRDefault="00FF7EE6" w:rsidP="00FF7EE6">
      <w:pPr>
        <w:ind w:left="5812"/>
        <w:jc w:val="center"/>
        <w:rPr>
          <w:rFonts w:ascii="Calibri" w:hAnsi="Calibri"/>
        </w:rPr>
      </w:pPr>
      <w:r>
        <w:rPr>
          <w:rFonts w:ascii="Calibri" w:hAnsi="Calibri"/>
        </w:rPr>
        <w:t>Wójt Gminy</w:t>
      </w:r>
      <w:r>
        <w:rPr>
          <w:rFonts w:ascii="Calibri" w:hAnsi="Calibri"/>
        </w:rPr>
        <w:br/>
      </w:r>
    </w:p>
    <w:p w:rsidR="00FF7EE6" w:rsidRPr="00B91F2B" w:rsidRDefault="00FF7EE6" w:rsidP="00FF7EE6">
      <w:pPr>
        <w:ind w:left="5812"/>
        <w:jc w:val="center"/>
        <w:rPr>
          <w:rFonts w:ascii="Calibri" w:hAnsi="Calibri"/>
        </w:rPr>
      </w:pPr>
      <w:r>
        <w:rPr>
          <w:rFonts w:ascii="Calibri" w:hAnsi="Calibri"/>
        </w:rPr>
        <w:t>Mgr Karolina Kowalska</w:t>
      </w:r>
    </w:p>
    <w:p w:rsidR="005240B6" w:rsidRPr="00B91F2B" w:rsidRDefault="005240B6" w:rsidP="00FF7EE6">
      <w:pPr>
        <w:tabs>
          <w:tab w:val="left" w:pos="1080"/>
        </w:tabs>
        <w:ind w:left="5812"/>
        <w:jc w:val="center"/>
        <w:rPr>
          <w:rFonts w:ascii="Calibri" w:hAnsi="Calibri"/>
        </w:rPr>
      </w:pPr>
    </w:p>
    <w:p w:rsidR="005240B6" w:rsidRPr="00B91F2B" w:rsidRDefault="005240B6" w:rsidP="005240B6">
      <w:pPr>
        <w:rPr>
          <w:rFonts w:ascii="Calibri" w:hAnsi="Calibri"/>
        </w:rPr>
      </w:pPr>
    </w:p>
    <w:p w:rsidR="005240B6" w:rsidRPr="005C0AEA" w:rsidRDefault="005240B6" w:rsidP="005240B6"/>
    <w:p w:rsidR="00AC5B89" w:rsidRPr="005240B6" w:rsidRDefault="00AC5B89" w:rsidP="005240B6"/>
    <w:sectPr w:rsidR="00AC5B89" w:rsidRPr="005240B6" w:rsidSect="009B53AD">
      <w:headerReference w:type="default" r:id="rId8"/>
      <w:footerReference w:type="default" r:id="rId9"/>
      <w:pgSz w:w="11906" w:h="16838"/>
      <w:pgMar w:top="1417" w:right="991" w:bottom="1417" w:left="1418" w:header="283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59" w:rsidRDefault="00061059">
      <w:r>
        <w:separator/>
      </w:r>
    </w:p>
  </w:endnote>
  <w:endnote w:type="continuationSeparator" w:id="0">
    <w:p w:rsidR="00061059" w:rsidRDefault="0006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EB" w:rsidRPr="009B53AD" w:rsidRDefault="009B53AD" w:rsidP="009B53AD">
    <w:pPr>
      <w:pStyle w:val="Stopka"/>
    </w:pPr>
    <w:r>
      <w:rPr>
        <w:noProof/>
      </w:rPr>
      <w:drawing>
        <wp:inline distT="0" distB="0" distL="0" distR="0">
          <wp:extent cx="6045835" cy="6666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434" cy="68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59" w:rsidRDefault="00061059">
      <w:r>
        <w:separator/>
      </w:r>
    </w:p>
  </w:footnote>
  <w:footnote w:type="continuationSeparator" w:id="0">
    <w:p w:rsidR="00061059" w:rsidRDefault="0006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EB" w:rsidRPr="002D65C9" w:rsidRDefault="00061059" w:rsidP="0077549A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>
      <w:rPr>
        <w:noProof/>
        <w:color w:val="595959" w:themeColor="text1" w:themeTint="A6"/>
        <w:sz w:val="22"/>
      </w:rPr>
      <w:pict>
        <v:rect id="Rectangle 10" o:spid="_x0000_s2051" style="position:absolute;left:0;text-align:left;margin-left:549.75pt;margin-top:570pt;width:41.25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" o:allowincell="f" filled="f" stroked="f">
          <v:textbox style="layout-flow:vertical;mso-layout-flow-alt:bottom-to-top;mso-next-textbox:#Rectangle 10;mso-fit-shape-to-text:t">
            <w:txbxContent>
              <w:p w:rsidR="00BE03EB" w:rsidRPr="000F7CC6" w:rsidRDefault="00BE03EB" w:rsidP="0077549A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0F7CC6">
                  <w:rPr>
                    <w:rFonts w:ascii="Calibri Light" w:hAnsi="Calibri Light"/>
                  </w:rPr>
                  <w:t>Strona</w:t>
                </w:r>
                <w:r w:rsidR="0072266C" w:rsidRPr="000F7CC6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="0072266C" w:rsidRPr="000F7CC6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550B79" w:rsidRPr="00550B79">
                  <w:rPr>
                    <w:rFonts w:ascii="Calibri Light" w:hAnsi="Calibri Light"/>
                    <w:noProof/>
                    <w:sz w:val="44"/>
                    <w:szCs w:val="44"/>
                  </w:rPr>
                  <w:t>1</w:t>
                </w:r>
                <w:r w:rsidR="0072266C" w:rsidRPr="000F7CC6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BE03EB" w:rsidRPr="002D65C9">
      <w:rPr>
        <w:rFonts w:ascii="Cambria" w:hAnsi="Cambria" w:cs="Arial"/>
        <w:b/>
        <w:color w:val="595959" w:themeColor="text1" w:themeTint="A6"/>
        <w:szCs w:val="28"/>
      </w:rPr>
      <w:t>"</w:t>
    </w:r>
    <w:r w:rsidR="00E73BFC"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="00A50EA9"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 w:rsidR="00E73BFC"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="00A50EA9"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 w:rsidR="00E73BFC">
      <w:rPr>
        <w:rFonts w:ascii="Cambria" w:hAnsi="Cambria" w:cs="Arial"/>
        <w:b/>
        <w:color w:val="595959" w:themeColor="text1" w:themeTint="A6"/>
        <w:szCs w:val="28"/>
      </w:rPr>
      <w:t>gminach powiatu r</w:t>
    </w:r>
    <w:r w:rsidR="00A50EA9"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BE03EB" w:rsidRPr="002D65C9" w:rsidRDefault="00BE03EB" w:rsidP="0077549A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BE03EB" w:rsidRPr="002D65C9" w:rsidRDefault="00BE03EB" w:rsidP="00E73BFC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 w:rsidR="00E73BFC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 w:rsidR="00E73BFC"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BE03EB" w:rsidRPr="002D65C9" w:rsidRDefault="00BE03EB" w:rsidP="0077549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BE03EB" w:rsidRDefault="00BE03EB" w:rsidP="0077549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E73BFC" w:rsidRPr="002D65C9" w:rsidRDefault="00E73BFC" w:rsidP="0077549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BE03EB" w:rsidRDefault="00BE03EB" w:rsidP="0077549A">
    <w:pPr>
      <w:jc w:val="center"/>
      <w:rPr>
        <w:rFonts w:ascii="Arial" w:hAnsi="Arial" w:cs="Arial"/>
        <w:b/>
        <w:sz w:val="6"/>
        <w:szCs w:val="6"/>
      </w:rPr>
    </w:pPr>
  </w:p>
  <w:p w:rsidR="00BE03EB" w:rsidRPr="0077549A" w:rsidRDefault="00061059" w:rsidP="0077549A">
    <w:pPr>
      <w:pStyle w:val="Nagwek"/>
      <w:rPr>
        <w:rFonts w:ascii="Arial" w:hAnsi="Arial" w:cs="Arial"/>
        <w:sz w:val="18"/>
        <w:szCs w:val="1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-70.85pt;margin-top:.85pt;width:595.1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9v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" strokecolor="#7f7f7f [1612]" strokeweight="1pt"/>
      </w:pict>
    </w:r>
  </w:p>
  <w:p w:rsidR="00BE03EB" w:rsidRDefault="00BE03EB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42F4D8B"/>
    <w:multiLevelType w:val="hybridMultilevel"/>
    <w:tmpl w:val="3B34B7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6802474"/>
    <w:multiLevelType w:val="hybridMultilevel"/>
    <w:tmpl w:val="734E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8E026FF"/>
    <w:multiLevelType w:val="hybridMultilevel"/>
    <w:tmpl w:val="09E8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4BA95AE1"/>
    <w:multiLevelType w:val="hybridMultilevel"/>
    <w:tmpl w:val="431C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17D271F"/>
    <w:multiLevelType w:val="hybridMultilevel"/>
    <w:tmpl w:val="81D2BA42"/>
    <w:lvl w:ilvl="0" w:tplc="22162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0"/>
  </w:num>
  <w:num w:numId="5">
    <w:abstractNumId w:val="36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31"/>
  </w:num>
  <w:num w:numId="11">
    <w:abstractNumId w:val="33"/>
  </w:num>
  <w:num w:numId="12">
    <w:abstractNumId w:val="39"/>
  </w:num>
  <w:num w:numId="13">
    <w:abstractNumId w:val="30"/>
  </w:num>
  <w:num w:numId="14">
    <w:abstractNumId w:val="40"/>
  </w:num>
  <w:num w:numId="15">
    <w:abstractNumId w:val="37"/>
  </w:num>
  <w:num w:numId="16">
    <w:abstractNumId w:val="15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2"/>
  </w:num>
  <w:num w:numId="21">
    <w:abstractNumId w:val="26"/>
  </w:num>
  <w:num w:numId="22">
    <w:abstractNumId w:val="25"/>
  </w:num>
  <w:num w:numId="23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 fillcolor="none [3052]" stroke="f">
      <v:fill color="none [3052]" opacity="45220f" color2="#707070" rotate="t"/>
      <v:stroke weight="1pt" on="f"/>
    </o:shapedefaults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B0"/>
    <w:rsid w:val="00004B1B"/>
    <w:rsid w:val="00006ED3"/>
    <w:rsid w:val="0000789A"/>
    <w:rsid w:val="000143ED"/>
    <w:rsid w:val="000152E0"/>
    <w:rsid w:val="000201F3"/>
    <w:rsid w:val="000202AF"/>
    <w:rsid w:val="00031256"/>
    <w:rsid w:val="00033809"/>
    <w:rsid w:val="0004628A"/>
    <w:rsid w:val="00050039"/>
    <w:rsid w:val="00050743"/>
    <w:rsid w:val="00050B3E"/>
    <w:rsid w:val="00051459"/>
    <w:rsid w:val="000534D6"/>
    <w:rsid w:val="00055001"/>
    <w:rsid w:val="00060560"/>
    <w:rsid w:val="00061059"/>
    <w:rsid w:val="00071885"/>
    <w:rsid w:val="0007280F"/>
    <w:rsid w:val="00073787"/>
    <w:rsid w:val="00073DAB"/>
    <w:rsid w:val="00080AD1"/>
    <w:rsid w:val="0008171D"/>
    <w:rsid w:val="000837A8"/>
    <w:rsid w:val="00084B34"/>
    <w:rsid w:val="0009568E"/>
    <w:rsid w:val="0009682D"/>
    <w:rsid w:val="00096A83"/>
    <w:rsid w:val="00096E11"/>
    <w:rsid w:val="00096E9B"/>
    <w:rsid w:val="000A22D6"/>
    <w:rsid w:val="000A4F9F"/>
    <w:rsid w:val="000A553B"/>
    <w:rsid w:val="000A6AED"/>
    <w:rsid w:val="000A795D"/>
    <w:rsid w:val="000B1197"/>
    <w:rsid w:val="000B5315"/>
    <w:rsid w:val="000B702F"/>
    <w:rsid w:val="000C0403"/>
    <w:rsid w:val="000C1B7A"/>
    <w:rsid w:val="000C3770"/>
    <w:rsid w:val="000D6123"/>
    <w:rsid w:val="000E3AB1"/>
    <w:rsid w:val="000E3FC8"/>
    <w:rsid w:val="000E59E5"/>
    <w:rsid w:val="000E7121"/>
    <w:rsid w:val="000F0018"/>
    <w:rsid w:val="000F5AF5"/>
    <w:rsid w:val="000F5C7F"/>
    <w:rsid w:val="000F6367"/>
    <w:rsid w:val="000F7B61"/>
    <w:rsid w:val="000F7CC6"/>
    <w:rsid w:val="000F7F17"/>
    <w:rsid w:val="001052AB"/>
    <w:rsid w:val="0010708C"/>
    <w:rsid w:val="00107923"/>
    <w:rsid w:val="00110C8B"/>
    <w:rsid w:val="0011272B"/>
    <w:rsid w:val="00114EF5"/>
    <w:rsid w:val="00114F0F"/>
    <w:rsid w:val="00115532"/>
    <w:rsid w:val="00120D17"/>
    <w:rsid w:val="001241B8"/>
    <w:rsid w:val="0012477A"/>
    <w:rsid w:val="00125B51"/>
    <w:rsid w:val="0012676F"/>
    <w:rsid w:val="001270AD"/>
    <w:rsid w:val="0013021F"/>
    <w:rsid w:val="0013346A"/>
    <w:rsid w:val="0013652C"/>
    <w:rsid w:val="001421C6"/>
    <w:rsid w:val="0015266F"/>
    <w:rsid w:val="001541E0"/>
    <w:rsid w:val="00156545"/>
    <w:rsid w:val="001623E6"/>
    <w:rsid w:val="0016600F"/>
    <w:rsid w:val="001801BB"/>
    <w:rsid w:val="00181890"/>
    <w:rsid w:val="00182200"/>
    <w:rsid w:val="00194254"/>
    <w:rsid w:val="0019711A"/>
    <w:rsid w:val="001A34B8"/>
    <w:rsid w:val="001B4451"/>
    <w:rsid w:val="001B5FA2"/>
    <w:rsid w:val="001B6681"/>
    <w:rsid w:val="001B76CB"/>
    <w:rsid w:val="001B7EB9"/>
    <w:rsid w:val="001C39B3"/>
    <w:rsid w:val="001C41EE"/>
    <w:rsid w:val="001D1CB9"/>
    <w:rsid w:val="001D2101"/>
    <w:rsid w:val="001D6C47"/>
    <w:rsid w:val="001E3899"/>
    <w:rsid w:val="001E453F"/>
    <w:rsid w:val="001E598E"/>
    <w:rsid w:val="001E68FF"/>
    <w:rsid w:val="001F18DE"/>
    <w:rsid w:val="001F6A39"/>
    <w:rsid w:val="00200DCD"/>
    <w:rsid w:val="0020375D"/>
    <w:rsid w:val="002069A8"/>
    <w:rsid w:val="00206C7F"/>
    <w:rsid w:val="00212F1E"/>
    <w:rsid w:val="00215D59"/>
    <w:rsid w:val="002178C6"/>
    <w:rsid w:val="002207EF"/>
    <w:rsid w:val="00224661"/>
    <w:rsid w:val="00226360"/>
    <w:rsid w:val="00226D26"/>
    <w:rsid w:val="00230A1D"/>
    <w:rsid w:val="002379CC"/>
    <w:rsid w:val="00240C65"/>
    <w:rsid w:val="002462A4"/>
    <w:rsid w:val="00253B8E"/>
    <w:rsid w:val="00255D6C"/>
    <w:rsid w:val="002566F3"/>
    <w:rsid w:val="00262B77"/>
    <w:rsid w:val="00263510"/>
    <w:rsid w:val="00263E3D"/>
    <w:rsid w:val="002668AF"/>
    <w:rsid w:val="002749F5"/>
    <w:rsid w:val="0028016B"/>
    <w:rsid w:val="00280261"/>
    <w:rsid w:val="002865E7"/>
    <w:rsid w:val="0028683F"/>
    <w:rsid w:val="00287D20"/>
    <w:rsid w:val="00293B0A"/>
    <w:rsid w:val="00295287"/>
    <w:rsid w:val="00295840"/>
    <w:rsid w:val="00296A29"/>
    <w:rsid w:val="002A0775"/>
    <w:rsid w:val="002B0648"/>
    <w:rsid w:val="002B0D79"/>
    <w:rsid w:val="002B6949"/>
    <w:rsid w:val="002C27DC"/>
    <w:rsid w:val="002C451B"/>
    <w:rsid w:val="002C4A6A"/>
    <w:rsid w:val="002C58AB"/>
    <w:rsid w:val="002D0741"/>
    <w:rsid w:val="002D1AD7"/>
    <w:rsid w:val="002D524C"/>
    <w:rsid w:val="002D65C9"/>
    <w:rsid w:val="002D733C"/>
    <w:rsid w:val="002E2DB1"/>
    <w:rsid w:val="002E5D0B"/>
    <w:rsid w:val="002E66E7"/>
    <w:rsid w:val="002F064E"/>
    <w:rsid w:val="002F286A"/>
    <w:rsid w:val="002F3FF2"/>
    <w:rsid w:val="002F4580"/>
    <w:rsid w:val="002F4ED1"/>
    <w:rsid w:val="002F5A72"/>
    <w:rsid w:val="002F6CA2"/>
    <w:rsid w:val="002F797C"/>
    <w:rsid w:val="003014BA"/>
    <w:rsid w:val="003041A0"/>
    <w:rsid w:val="00304E19"/>
    <w:rsid w:val="00305406"/>
    <w:rsid w:val="00313F74"/>
    <w:rsid w:val="00317BF6"/>
    <w:rsid w:val="00317E1D"/>
    <w:rsid w:val="0032082E"/>
    <w:rsid w:val="003215CC"/>
    <w:rsid w:val="00322548"/>
    <w:rsid w:val="00323016"/>
    <w:rsid w:val="00323C2E"/>
    <w:rsid w:val="00324792"/>
    <w:rsid w:val="003253A1"/>
    <w:rsid w:val="00326B95"/>
    <w:rsid w:val="00330E01"/>
    <w:rsid w:val="00332E50"/>
    <w:rsid w:val="00333978"/>
    <w:rsid w:val="003416C8"/>
    <w:rsid w:val="00343C5D"/>
    <w:rsid w:val="0034692B"/>
    <w:rsid w:val="0035069F"/>
    <w:rsid w:val="0035094F"/>
    <w:rsid w:val="00351921"/>
    <w:rsid w:val="0035705C"/>
    <w:rsid w:val="0036260C"/>
    <w:rsid w:val="003641F3"/>
    <w:rsid w:val="003643A6"/>
    <w:rsid w:val="00366215"/>
    <w:rsid w:val="00367BEF"/>
    <w:rsid w:val="00367CF6"/>
    <w:rsid w:val="00374AA4"/>
    <w:rsid w:val="00375814"/>
    <w:rsid w:val="00375C38"/>
    <w:rsid w:val="00375F50"/>
    <w:rsid w:val="003818EE"/>
    <w:rsid w:val="00381FF3"/>
    <w:rsid w:val="00382B36"/>
    <w:rsid w:val="003858CD"/>
    <w:rsid w:val="00387671"/>
    <w:rsid w:val="00387CD0"/>
    <w:rsid w:val="00391A55"/>
    <w:rsid w:val="0039210E"/>
    <w:rsid w:val="00392322"/>
    <w:rsid w:val="003946EB"/>
    <w:rsid w:val="00395568"/>
    <w:rsid w:val="0039581A"/>
    <w:rsid w:val="0039607D"/>
    <w:rsid w:val="003A1A26"/>
    <w:rsid w:val="003A252A"/>
    <w:rsid w:val="003A3F5C"/>
    <w:rsid w:val="003A421E"/>
    <w:rsid w:val="003A4832"/>
    <w:rsid w:val="003A4B92"/>
    <w:rsid w:val="003A5961"/>
    <w:rsid w:val="003B12F1"/>
    <w:rsid w:val="003B1843"/>
    <w:rsid w:val="003B1AD3"/>
    <w:rsid w:val="003B54E4"/>
    <w:rsid w:val="003B7996"/>
    <w:rsid w:val="003C63CD"/>
    <w:rsid w:val="003C7715"/>
    <w:rsid w:val="003D0977"/>
    <w:rsid w:val="003D2DA0"/>
    <w:rsid w:val="003D4F58"/>
    <w:rsid w:val="003E35E5"/>
    <w:rsid w:val="003E5349"/>
    <w:rsid w:val="003E5AF4"/>
    <w:rsid w:val="003F14E7"/>
    <w:rsid w:val="003F3CE9"/>
    <w:rsid w:val="003F5981"/>
    <w:rsid w:val="004013D7"/>
    <w:rsid w:val="004017C8"/>
    <w:rsid w:val="00402D5A"/>
    <w:rsid w:val="00412C56"/>
    <w:rsid w:val="00413698"/>
    <w:rsid w:val="00414C5F"/>
    <w:rsid w:val="00414C61"/>
    <w:rsid w:val="00420C5F"/>
    <w:rsid w:val="00420F96"/>
    <w:rsid w:val="00422A3C"/>
    <w:rsid w:val="00423117"/>
    <w:rsid w:val="004232BD"/>
    <w:rsid w:val="004239C1"/>
    <w:rsid w:val="00427203"/>
    <w:rsid w:val="00433B2B"/>
    <w:rsid w:val="00442D01"/>
    <w:rsid w:val="00444172"/>
    <w:rsid w:val="00446AE5"/>
    <w:rsid w:val="00452F6E"/>
    <w:rsid w:val="00454BC9"/>
    <w:rsid w:val="00454CA9"/>
    <w:rsid w:val="004601AE"/>
    <w:rsid w:val="00460B95"/>
    <w:rsid w:val="00460CED"/>
    <w:rsid w:val="0046283B"/>
    <w:rsid w:val="00463258"/>
    <w:rsid w:val="004643F2"/>
    <w:rsid w:val="0046588C"/>
    <w:rsid w:val="004663C5"/>
    <w:rsid w:val="00467AFB"/>
    <w:rsid w:val="00483CA3"/>
    <w:rsid w:val="004856FA"/>
    <w:rsid w:val="00491142"/>
    <w:rsid w:val="00492BE9"/>
    <w:rsid w:val="00492C8E"/>
    <w:rsid w:val="00493D73"/>
    <w:rsid w:val="00497505"/>
    <w:rsid w:val="004A56DA"/>
    <w:rsid w:val="004A5C42"/>
    <w:rsid w:val="004A61A2"/>
    <w:rsid w:val="004A7E57"/>
    <w:rsid w:val="004B5ED5"/>
    <w:rsid w:val="004B79AA"/>
    <w:rsid w:val="004C3F97"/>
    <w:rsid w:val="004C4859"/>
    <w:rsid w:val="004C4B1D"/>
    <w:rsid w:val="004C7221"/>
    <w:rsid w:val="004D21EB"/>
    <w:rsid w:val="004D3B7B"/>
    <w:rsid w:val="004D6225"/>
    <w:rsid w:val="004D673C"/>
    <w:rsid w:val="004E1922"/>
    <w:rsid w:val="004E1CBA"/>
    <w:rsid w:val="004E6DA9"/>
    <w:rsid w:val="004E7FF9"/>
    <w:rsid w:val="004F2260"/>
    <w:rsid w:val="004F438E"/>
    <w:rsid w:val="004F5358"/>
    <w:rsid w:val="004F7C06"/>
    <w:rsid w:val="00500A80"/>
    <w:rsid w:val="00502A24"/>
    <w:rsid w:val="00505D25"/>
    <w:rsid w:val="00516AA8"/>
    <w:rsid w:val="00521C8C"/>
    <w:rsid w:val="005240B6"/>
    <w:rsid w:val="005259D8"/>
    <w:rsid w:val="00525E36"/>
    <w:rsid w:val="005267D3"/>
    <w:rsid w:val="00532601"/>
    <w:rsid w:val="0053547C"/>
    <w:rsid w:val="00540937"/>
    <w:rsid w:val="005431E3"/>
    <w:rsid w:val="005433A7"/>
    <w:rsid w:val="00543AC6"/>
    <w:rsid w:val="00543C16"/>
    <w:rsid w:val="00547770"/>
    <w:rsid w:val="00550B79"/>
    <w:rsid w:val="00553902"/>
    <w:rsid w:val="00554983"/>
    <w:rsid w:val="00574277"/>
    <w:rsid w:val="00574FC7"/>
    <w:rsid w:val="0057757C"/>
    <w:rsid w:val="00581145"/>
    <w:rsid w:val="00590C34"/>
    <w:rsid w:val="005974E4"/>
    <w:rsid w:val="005A23BA"/>
    <w:rsid w:val="005A49AE"/>
    <w:rsid w:val="005B0BC6"/>
    <w:rsid w:val="005B412F"/>
    <w:rsid w:val="005B683C"/>
    <w:rsid w:val="005C6948"/>
    <w:rsid w:val="005D790A"/>
    <w:rsid w:val="005E0064"/>
    <w:rsid w:val="005E526B"/>
    <w:rsid w:val="005E610C"/>
    <w:rsid w:val="005F06A6"/>
    <w:rsid w:val="005F37E2"/>
    <w:rsid w:val="005F416F"/>
    <w:rsid w:val="005F4B2B"/>
    <w:rsid w:val="005F651D"/>
    <w:rsid w:val="005F77B8"/>
    <w:rsid w:val="00604462"/>
    <w:rsid w:val="006056E8"/>
    <w:rsid w:val="00606A7C"/>
    <w:rsid w:val="0061212B"/>
    <w:rsid w:val="00616E2F"/>
    <w:rsid w:val="00620B63"/>
    <w:rsid w:val="006239DB"/>
    <w:rsid w:val="006264B5"/>
    <w:rsid w:val="006317BA"/>
    <w:rsid w:val="00632BFF"/>
    <w:rsid w:val="00632DD7"/>
    <w:rsid w:val="00636843"/>
    <w:rsid w:val="006405E3"/>
    <w:rsid w:val="0064614B"/>
    <w:rsid w:val="006469F7"/>
    <w:rsid w:val="00652503"/>
    <w:rsid w:val="006550A3"/>
    <w:rsid w:val="00655205"/>
    <w:rsid w:val="00657594"/>
    <w:rsid w:val="006620FF"/>
    <w:rsid w:val="0066471A"/>
    <w:rsid w:val="006663FF"/>
    <w:rsid w:val="00670801"/>
    <w:rsid w:val="0067722F"/>
    <w:rsid w:val="00682C17"/>
    <w:rsid w:val="0068529F"/>
    <w:rsid w:val="00687328"/>
    <w:rsid w:val="00695056"/>
    <w:rsid w:val="00697201"/>
    <w:rsid w:val="00697EAC"/>
    <w:rsid w:val="006A0783"/>
    <w:rsid w:val="006A432A"/>
    <w:rsid w:val="006A4EF7"/>
    <w:rsid w:val="006B123C"/>
    <w:rsid w:val="006C273F"/>
    <w:rsid w:val="006D2A04"/>
    <w:rsid w:val="006D327B"/>
    <w:rsid w:val="006D513E"/>
    <w:rsid w:val="006D7D63"/>
    <w:rsid w:val="006E0BC8"/>
    <w:rsid w:val="006E2C3D"/>
    <w:rsid w:val="006E2EA9"/>
    <w:rsid w:val="006F77FE"/>
    <w:rsid w:val="00700701"/>
    <w:rsid w:val="0070216A"/>
    <w:rsid w:val="00704075"/>
    <w:rsid w:val="007042D4"/>
    <w:rsid w:val="007075BF"/>
    <w:rsid w:val="0071219C"/>
    <w:rsid w:val="0072223C"/>
    <w:rsid w:val="0072266C"/>
    <w:rsid w:val="007247D7"/>
    <w:rsid w:val="007373D9"/>
    <w:rsid w:val="007377A7"/>
    <w:rsid w:val="007411BA"/>
    <w:rsid w:val="00742037"/>
    <w:rsid w:val="00746D97"/>
    <w:rsid w:val="00751235"/>
    <w:rsid w:val="00755865"/>
    <w:rsid w:val="007578B5"/>
    <w:rsid w:val="0077371A"/>
    <w:rsid w:val="0077549A"/>
    <w:rsid w:val="007810AC"/>
    <w:rsid w:val="007828AF"/>
    <w:rsid w:val="00782C9E"/>
    <w:rsid w:val="007851E4"/>
    <w:rsid w:val="007878B4"/>
    <w:rsid w:val="007956D6"/>
    <w:rsid w:val="00796AAE"/>
    <w:rsid w:val="007A15AB"/>
    <w:rsid w:val="007A2555"/>
    <w:rsid w:val="007A536E"/>
    <w:rsid w:val="007C0E95"/>
    <w:rsid w:val="007C1D44"/>
    <w:rsid w:val="007C36ED"/>
    <w:rsid w:val="007D30CB"/>
    <w:rsid w:val="007E1503"/>
    <w:rsid w:val="007E311F"/>
    <w:rsid w:val="007E34AA"/>
    <w:rsid w:val="007E495D"/>
    <w:rsid w:val="007E6403"/>
    <w:rsid w:val="007F1111"/>
    <w:rsid w:val="007F2EBD"/>
    <w:rsid w:val="007F5581"/>
    <w:rsid w:val="0080102A"/>
    <w:rsid w:val="00804C2E"/>
    <w:rsid w:val="00805ADF"/>
    <w:rsid w:val="00805D69"/>
    <w:rsid w:val="00806FD9"/>
    <w:rsid w:val="00807957"/>
    <w:rsid w:val="00811475"/>
    <w:rsid w:val="00811DD8"/>
    <w:rsid w:val="008133FB"/>
    <w:rsid w:val="0081502D"/>
    <w:rsid w:val="0081637B"/>
    <w:rsid w:val="00826330"/>
    <w:rsid w:val="00826DAB"/>
    <w:rsid w:val="00836FC9"/>
    <w:rsid w:val="00842D1D"/>
    <w:rsid w:val="008472B0"/>
    <w:rsid w:val="0085161D"/>
    <w:rsid w:val="00851FD7"/>
    <w:rsid w:val="00853CFA"/>
    <w:rsid w:val="00854809"/>
    <w:rsid w:val="00855755"/>
    <w:rsid w:val="00857361"/>
    <w:rsid w:val="00860600"/>
    <w:rsid w:val="00860961"/>
    <w:rsid w:val="00860AE6"/>
    <w:rsid w:val="00865E81"/>
    <w:rsid w:val="00867EA6"/>
    <w:rsid w:val="00871BAB"/>
    <w:rsid w:val="008817D7"/>
    <w:rsid w:val="00885D8B"/>
    <w:rsid w:val="00886BBC"/>
    <w:rsid w:val="008911ED"/>
    <w:rsid w:val="008918FA"/>
    <w:rsid w:val="00892547"/>
    <w:rsid w:val="00893403"/>
    <w:rsid w:val="008A201D"/>
    <w:rsid w:val="008A2F9A"/>
    <w:rsid w:val="008A50E9"/>
    <w:rsid w:val="008B2A4D"/>
    <w:rsid w:val="008B426F"/>
    <w:rsid w:val="008B6681"/>
    <w:rsid w:val="008B68C6"/>
    <w:rsid w:val="008C010E"/>
    <w:rsid w:val="008D71E2"/>
    <w:rsid w:val="008E07EA"/>
    <w:rsid w:val="008E1FDA"/>
    <w:rsid w:val="008E768A"/>
    <w:rsid w:val="008E76C7"/>
    <w:rsid w:val="008F0256"/>
    <w:rsid w:val="008F37C3"/>
    <w:rsid w:val="008F7DBF"/>
    <w:rsid w:val="00901032"/>
    <w:rsid w:val="00901049"/>
    <w:rsid w:val="00901B4F"/>
    <w:rsid w:val="00903A94"/>
    <w:rsid w:val="00907D03"/>
    <w:rsid w:val="009148D2"/>
    <w:rsid w:val="00914C3F"/>
    <w:rsid w:val="00931426"/>
    <w:rsid w:val="0093261F"/>
    <w:rsid w:val="00936318"/>
    <w:rsid w:val="00940D1A"/>
    <w:rsid w:val="00942352"/>
    <w:rsid w:val="009453C1"/>
    <w:rsid w:val="00945AA1"/>
    <w:rsid w:val="0094662D"/>
    <w:rsid w:val="009510DE"/>
    <w:rsid w:val="00954175"/>
    <w:rsid w:val="00960540"/>
    <w:rsid w:val="00960651"/>
    <w:rsid w:val="00963536"/>
    <w:rsid w:val="009643EC"/>
    <w:rsid w:val="009748F3"/>
    <w:rsid w:val="00975D09"/>
    <w:rsid w:val="00977315"/>
    <w:rsid w:val="00977D19"/>
    <w:rsid w:val="009803A0"/>
    <w:rsid w:val="009827C4"/>
    <w:rsid w:val="00985D4A"/>
    <w:rsid w:val="009863C7"/>
    <w:rsid w:val="00990354"/>
    <w:rsid w:val="009918CD"/>
    <w:rsid w:val="00991E14"/>
    <w:rsid w:val="00994467"/>
    <w:rsid w:val="009964C1"/>
    <w:rsid w:val="009A1CAA"/>
    <w:rsid w:val="009A4202"/>
    <w:rsid w:val="009A481C"/>
    <w:rsid w:val="009A5FFE"/>
    <w:rsid w:val="009B0AA9"/>
    <w:rsid w:val="009B2C14"/>
    <w:rsid w:val="009B429E"/>
    <w:rsid w:val="009B4316"/>
    <w:rsid w:val="009B53AD"/>
    <w:rsid w:val="009B6A54"/>
    <w:rsid w:val="009C08AF"/>
    <w:rsid w:val="009C2001"/>
    <w:rsid w:val="009C6CCA"/>
    <w:rsid w:val="009D0B63"/>
    <w:rsid w:val="009D1A65"/>
    <w:rsid w:val="009D21FF"/>
    <w:rsid w:val="009D2731"/>
    <w:rsid w:val="009D4940"/>
    <w:rsid w:val="009D6473"/>
    <w:rsid w:val="009D6896"/>
    <w:rsid w:val="009E073C"/>
    <w:rsid w:val="009E3CDF"/>
    <w:rsid w:val="009E42E7"/>
    <w:rsid w:val="009E4A87"/>
    <w:rsid w:val="009E7AF8"/>
    <w:rsid w:val="009F40CA"/>
    <w:rsid w:val="009F6B05"/>
    <w:rsid w:val="009F73E1"/>
    <w:rsid w:val="00A0004C"/>
    <w:rsid w:val="00A02F2C"/>
    <w:rsid w:val="00A032CD"/>
    <w:rsid w:val="00A06C89"/>
    <w:rsid w:val="00A11B0D"/>
    <w:rsid w:val="00A12B31"/>
    <w:rsid w:val="00A131A8"/>
    <w:rsid w:val="00A21A15"/>
    <w:rsid w:val="00A304CE"/>
    <w:rsid w:val="00A345E1"/>
    <w:rsid w:val="00A35B5C"/>
    <w:rsid w:val="00A4267A"/>
    <w:rsid w:val="00A452AC"/>
    <w:rsid w:val="00A47655"/>
    <w:rsid w:val="00A50EA9"/>
    <w:rsid w:val="00A523D8"/>
    <w:rsid w:val="00A55649"/>
    <w:rsid w:val="00A55DD1"/>
    <w:rsid w:val="00A61105"/>
    <w:rsid w:val="00A6591D"/>
    <w:rsid w:val="00A740C7"/>
    <w:rsid w:val="00A74EFE"/>
    <w:rsid w:val="00A7783D"/>
    <w:rsid w:val="00A77E71"/>
    <w:rsid w:val="00A830E7"/>
    <w:rsid w:val="00AA17FF"/>
    <w:rsid w:val="00AA4CC3"/>
    <w:rsid w:val="00AA5FFC"/>
    <w:rsid w:val="00AA73E2"/>
    <w:rsid w:val="00AA7F94"/>
    <w:rsid w:val="00AB265D"/>
    <w:rsid w:val="00AB2BCF"/>
    <w:rsid w:val="00AB35E9"/>
    <w:rsid w:val="00AB78C6"/>
    <w:rsid w:val="00AC5B89"/>
    <w:rsid w:val="00AC5CB0"/>
    <w:rsid w:val="00AC7449"/>
    <w:rsid w:val="00AD2C5F"/>
    <w:rsid w:val="00AD44D4"/>
    <w:rsid w:val="00AD5E09"/>
    <w:rsid w:val="00AE050D"/>
    <w:rsid w:val="00AF1DFD"/>
    <w:rsid w:val="00AF2206"/>
    <w:rsid w:val="00AF3F93"/>
    <w:rsid w:val="00AF60D7"/>
    <w:rsid w:val="00B016D4"/>
    <w:rsid w:val="00B06EFD"/>
    <w:rsid w:val="00B0721D"/>
    <w:rsid w:val="00B10427"/>
    <w:rsid w:val="00B113EF"/>
    <w:rsid w:val="00B2606D"/>
    <w:rsid w:val="00B26D33"/>
    <w:rsid w:val="00B3214D"/>
    <w:rsid w:val="00B3267C"/>
    <w:rsid w:val="00B32A7E"/>
    <w:rsid w:val="00B337C6"/>
    <w:rsid w:val="00B4091C"/>
    <w:rsid w:val="00B43705"/>
    <w:rsid w:val="00B43715"/>
    <w:rsid w:val="00B450F6"/>
    <w:rsid w:val="00B453EE"/>
    <w:rsid w:val="00B5083A"/>
    <w:rsid w:val="00B56E86"/>
    <w:rsid w:val="00B620C7"/>
    <w:rsid w:val="00B650C0"/>
    <w:rsid w:val="00B6613D"/>
    <w:rsid w:val="00B7149F"/>
    <w:rsid w:val="00B80E35"/>
    <w:rsid w:val="00B840DB"/>
    <w:rsid w:val="00B8432C"/>
    <w:rsid w:val="00B97DD1"/>
    <w:rsid w:val="00BA02AF"/>
    <w:rsid w:val="00BA1145"/>
    <w:rsid w:val="00BA25FE"/>
    <w:rsid w:val="00BA45EA"/>
    <w:rsid w:val="00BA68C2"/>
    <w:rsid w:val="00BB30D7"/>
    <w:rsid w:val="00BB42C8"/>
    <w:rsid w:val="00BB4751"/>
    <w:rsid w:val="00BC0174"/>
    <w:rsid w:val="00BC67D1"/>
    <w:rsid w:val="00BD19DD"/>
    <w:rsid w:val="00BD2741"/>
    <w:rsid w:val="00BD55F7"/>
    <w:rsid w:val="00BE03EB"/>
    <w:rsid w:val="00BE250A"/>
    <w:rsid w:val="00BE4FF0"/>
    <w:rsid w:val="00BF0FB4"/>
    <w:rsid w:val="00BF49E6"/>
    <w:rsid w:val="00C000C3"/>
    <w:rsid w:val="00C01DF2"/>
    <w:rsid w:val="00C01EEB"/>
    <w:rsid w:val="00C02554"/>
    <w:rsid w:val="00C027DB"/>
    <w:rsid w:val="00C06F84"/>
    <w:rsid w:val="00C11709"/>
    <w:rsid w:val="00C13F42"/>
    <w:rsid w:val="00C15A17"/>
    <w:rsid w:val="00C3122A"/>
    <w:rsid w:val="00C32BAD"/>
    <w:rsid w:val="00C3504B"/>
    <w:rsid w:val="00C35F0B"/>
    <w:rsid w:val="00C37459"/>
    <w:rsid w:val="00C451C0"/>
    <w:rsid w:val="00C464D0"/>
    <w:rsid w:val="00C46C26"/>
    <w:rsid w:val="00C56FDE"/>
    <w:rsid w:val="00C654EB"/>
    <w:rsid w:val="00C663E9"/>
    <w:rsid w:val="00C72353"/>
    <w:rsid w:val="00C764DB"/>
    <w:rsid w:val="00C81562"/>
    <w:rsid w:val="00C82F7C"/>
    <w:rsid w:val="00C84E9D"/>
    <w:rsid w:val="00C87CB2"/>
    <w:rsid w:val="00C92EB6"/>
    <w:rsid w:val="00C97835"/>
    <w:rsid w:val="00CA3692"/>
    <w:rsid w:val="00CA3846"/>
    <w:rsid w:val="00CA44A9"/>
    <w:rsid w:val="00CA5C1D"/>
    <w:rsid w:val="00CA6268"/>
    <w:rsid w:val="00CB0CBC"/>
    <w:rsid w:val="00CB38F1"/>
    <w:rsid w:val="00CB3FBA"/>
    <w:rsid w:val="00CC2B39"/>
    <w:rsid w:val="00CC3C81"/>
    <w:rsid w:val="00CC438A"/>
    <w:rsid w:val="00CC6A39"/>
    <w:rsid w:val="00CC7210"/>
    <w:rsid w:val="00CD084F"/>
    <w:rsid w:val="00CD5A42"/>
    <w:rsid w:val="00CD77D7"/>
    <w:rsid w:val="00CE0616"/>
    <w:rsid w:val="00CE1ED7"/>
    <w:rsid w:val="00CE3C69"/>
    <w:rsid w:val="00CE4898"/>
    <w:rsid w:val="00CF18D8"/>
    <w:rsid w:val="00CF7C90"/>
    <w:rsid w:val="00D01A83"/>
    <w:rsid w:val="00D01BE3"/>
    <w:rsid w:val="00D056FA"/>
    <w:rsid w:val="00D10E51"/>
    <w:rsid w:val="00D12136"/>
    <w:rsid w:val="00D12F8C"/>
    <w:rsid w:val="00D14F2D"/>
    <w:rsid w:val="00D20516"/>
    <w:rsid w:val="00D22333"/>
    <w:rsid w:val="00D2366D"/>
    <w:rsid w:val="00D23D8B"/>
    <w:rsid w:val="00D240FC"/>
    <w:rsid w:val="00D303AF"/>
    <w:rsid w:val="00D30C9B"/>
    <w:rsid w:val="00D31073"/>
    <w:rsid w:val="00D3485A"/>
    <w:rsid w:val="00D43AC9"/>
    <w:rsid w:val="00D4475B"/>
    <w:rsid w:val="00D45B81"/>
    <w:rsid w:val="00D50390"/>
    <w:rsid w:val="00D53F97"/>
    <w:rsid w:val="00D57DF8"/>
    <w:rsid w:val="00D61AC9"/>
    <w:rsid w:val="00D6416F"/>
    <w:rsid w:val="00D66363"/>
    <w:rsid w:val="00D66967"/>
    <w:rsid w:val="00D73ECA"/>
    <w:rsid w:val="00D82864"/>
    <w:rsid w:val="00D84526"/>
    <w:rsid w:val="00D84AF7"/>
    <w:rsid w:val="00D85299"/>
    <w:rsid w:val="00D922BC"/>
    <w:rsid w:val="00D945F3"/>
    <w:rsid w:val="00D965A7"/>
    <w:rsid w:val="00DA082E"/>
    <w:rsid w:val="00DA230B"/>
    <w:rsid w:val="00DA7353"/>
    <w:rsid w:val="00DB2226"/>
    <w:rsid w:val="00DB2C67"/>
    <w:rsid w:val="00DC336E"/>
    <w:rsid w:val="00DC6664"/>
    <w:rsid w:val="00DC70E2"/>
    <w:rsid w:val="00DD5C9E"/>
    <w:rsid w:val="00DD6E01"/>
    <w:rsid w:val="00DE0DA3"/>
    <w:rsid w:val="00DF11F4"/>
    <w:rsid w:val="00DF342C"/>
    <w:rsid w:val="00E057E2"/>
    <w:rsid w:val="00E06000"/>
    <w:rsid w:val="00E10289"/>
    <w:rsid w:val="00E13F36"/>
    <w:rsid w:val="00E150A4"/>
    <w:rsid w:val="00E15221"/>
    <w:rsid w:val="00E1658C"/>
    <w:rsid w:val="00E224B4"/>
    <w:rsid w:val="00E2572C"/>
    <w:rsid w:val="00E34E70"/>
    <w:rsid w:val="00E35438"/>
    <w:rsid w:val="00E36839"/>
    <w:rsid w:val="00E4020A"/>
    <w:rsid w:val="00E40668"/>
    <w:rsid w:val="00E43FDD"/>
    <w:rsid w:val="00E44353"/>
    <w:rsid w:val="00E463EE"/>
    <w:rsid w:val="00E52261"/>
    <w:rsid w:val="00E64DA3"/>
    <w:rsid w:val="00E716E0"/>
    <w:rsid w:val="00E71BFD"/>
    <w:rsid w:val="00E73BFC"/>
    <w:rsid w:val="00E74D60"/>
    <w:rsid w:val="00E75FC3"/>
    <w:rsid w:val="00E766F4"/>
    <w:rsid w:val="00E76AEF"/>
    <w:rsid w:val="00E82D93"/>
    <w:rsid w:val="00E831B0"/>
    <w:rsid w:val="00E86A1B"/>
    <w:rsid w:val="00E91D6A"/>
    <w:rsid w:val="00E9608B"/>
    <w:rsid w:val="00E96210"/>
    <w:rsid w:val="00E974B9"/>
    <w:rsid w:val="00EA035C"/>
    <w:rsid w:val="00EA222C"/>
    <w:rsid w:val="00EA364E"/>
    <w:rsid w:val="00EA5754"/>
    <w:rsid w:val="00EA5D8A"/>
    <w:rsid w:val="00EA720E"/>
    <w:rsid w:val="00EB36D6"/>
    <w:rsid w:val="00EB70FC"/>
    <w:rsid w:val="00EB736E"/>
    <w:rsid w:val="00EC10CE"/>
    <w:rsid w:val="00EC4222"/>
    <w:rsid w:val="00EC4EC4"/>
    <w:rsid w:val="00EC5E44"/>
    <w:rsid w:val="00ED1497"/>
    <w:rsid w:val="00ED1ED5"/>
    <w:rsid w:val="00ED2EEC"/>
    <w:rsid w:val="00ED386E"/>
    <w:rsid w:val="00ED5D6F"/>
    <w:rsid w:val="00ED6047"/>
    <w:rsid w:val="00EE3FA4"/>
    <w:rsid w:val="00EE40B4"/>
    <w:rsid w:val="00EE4EB2"/>
    <w:rsid w:val="00EF183B"/>
    <w:rsid w:val="00EF2B9D"/>
    <w:rsid w:val="00EF3463"/>
    <w:rsid w:val="00EF34F7"/>
    <w:rsid w:val="00EF3876"/>
    <w:rsid w:val="00EF3CCF"/>
    <w:rsid w:val="00EF43C2"/>
    <w:rsid w:val="00EF48E3"/>
    <w:rsid w:val="00EF509E"/>
    <w:rsid w:val="00EF5944"/>
    <w:rsid w:val="00EF6B28"/>
    <w:rsid w:val="00F00E9C"/>
    <w:rsid w:val="00F0225F"/>
    <w:rsid w:val="00F03074"/>
    <w:rsid w:val="00F07998"/>
    <w:rsid w:val="00F13042"/>
    <w:rsid w:val="00F164E1"/>
    <w:rsid w:val="00F17BEC"/>
    <w:rsid w:val="00F17F88"/>
    <w:rsid w:val="00F218C4"/>
    <w:rsid w:val="00F21D29"/>
    <w:rsid w:val="00F24A37"/>
    <w:rsid w:val="00F276A2"/>
    <w:rsid w:val="00F316DC"/>
    <w:rsid w:val="00F34677"/>
    <w:rsid w:val="00F372D9"/>
    <w:rsid w:val="00F3754C"/>
    <w:rsid w:val="00F5013D"/>
    <w:rsid w:val="00F51678"/>
    <w:rsid w:val="00F51A6B"/>
    <w:rsid w:val="00F55D1A"/>
    <w:rsid w:val="00F55E71"/>
    <w:rsid w:val="00F700AB"/>
    <w:rsid w:val="00F71887"/>
    <w:rsid w:val="00F733BE"/>
    <w:rsid w:val="00F73811"/>
    <w:rsid w:val="00F764CE"/>
    <w:rsid w:val="00F81D55"/>
    <w:rsid w:val="00F827D3"/>
    <w:rsid w:val="00F856C6"/>
    <w:rsid w:val="00F86165"/>
    <w:rsid w:val="00F91411"/>
    <w:rsid w:val="00F91A15"/>
    <w:rsid w:val="00F92BDA"/>
    <w:rsid w:val="00F943DA"/>
    <w:rsid w:val="00F9696F"/>
    <w:rsid w:val="00FA03C6"/>
    <w:rsid w:val="00FA2EE7"/>
    <w:rsid w:val="00FB37F8"/>
    <w:rsid w:val="00FB451C"/>
    <w:rsid w:val="00FB6C11"/>
    <w:rsid w:val="00FC161C"/>
    <w:rsid w:val="00FC451E"/>
    <w:rsid w:val="00FD12EE"/>
    <w:rsid w:val="00FD336F"/>
    <w:rsid w:val="00FD4463"/>
    <w:rsid w:val="00FD785A"/>
    <w:rsid w:val="00FE24D5"/>
    <w:rsid w:val="00FE257D"/>
    <w:rsid w:val="00FE60CF"/>
    <w:rsid w:val="00FE7429"/>
    <w:rsid w:val="00FF0D65"/>
    <w:rsid w:val="00FF306E"/>
    <w:rsid w:val="00FF31D0"/>
    <w:rsid w:val="00FF49F7"/>
    <w:rsid w:val="00FF7A2A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4222F2BA-9F75-43B6-9E15-306483B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5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20C7"/>
    <w:rPr>
      <w:color w:val="808080"/>
      <w:shd w:val="clear" w:color="auto" w:fill="E6E6E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D5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1D55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D5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1D5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C081-BAF0-4EB2-99D1-3E4055C3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1225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2</cp:revision>
  <cp:lastPrinted>2018-05-22T12:19:00Z</cp:lastPrinted>
  <dcterms:created xsi:type="dcterms:W3CDTF">2018-08-28T09:07:00Z</dcterms:created>
  <dcterms:modified xsi:type="dcterms:W3CDTF">2018-08-28T09:07:00Z</dcterms:modified>
</cp:coreProperties>
</file>