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13" w:rsidRDefault="00D65413" w:rsidP="00D65413">
      <w:pPr>
        <w:pStyle w:val="Default"/>
      </w:pPr>
    </w:p>
    <w:p w:rsidR="000C0755" w:rsidRDefault="000C0755" w:rsidP="00D65413">
      <w:pPr>
        <w:pStyle w:val="Default"/>
        <w:rPr>
          <w:sz w:val="22"/>
          <w:szCs w:val="22"/>
        </w:rPr>
      </w:pPr>
    </w:p>
    <w:p w:rsidR="00D65413" w:rsidRPr="006100CB" w:rsidRDefault="00D65413" w:rsidP="00D65413">
      <w:pPr>
        <w:pStyle w:val="Default"/>
        <w:rPr>
          <w:sz w:val="22"/>
          <w:szCs w:val="22"/>
        </w:rPr>
      </w:pPr>
      <w:r w:rsidRPr="006100CB">
        <w:rPr>
          <w:sz w:val="22"/>
          <w:szCs w:val="22"/>
        </w:rPr>
        <w:t>Znak sprawy:</w:t>
      </w:r>
      <w:r w:rsidR="00D42D12" w:rsidRPr="00D42D12">
        <w:t xml:space="preserve"> </w:t>
      </w:r>
      <w:r w:rsidR="0019513E">
        <w:rPr>
          <w:sz w:val="22"/>
          <w:szCs w:val="22"/>
        </w:rPr>
        <w:t>OR</w:t>
      </w:r>
      <w:r w:rsidR="00D42D12" w:rsidRPr="00D42D12">
        <w:rPr>
          <w:sz w:val="22"/>
          <w:szCs w:val="22"/>
        </w:rPr>
        <w:t>.271.</w:t>
      </w:r>
      <w:r w:rsidR="00296688">
        <w:rPr>
          <w:sz w:val="22"/>
          <w:szCs w:val="22"/>
        </w:rPr>
        <w:t>4</w:t>
      </w:r>
      <w:r w:rsidR="00826C1C">
        <w:rPr>
          <w:sz w:val="22"/>
          <w:szCs w:val="22"/>
        </w:rPr>
        <w:t>.</w:t>
      </w:r>
      <w:r w:rsidR="00D42D12" w:rsidRPr="00D42D12">
        <w:rPr>
          <w:sz w:val="22"/>
          <w:szCs w:val="22"/>
        </w:rPr>
        <w:t>2018</w:t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 w:rsidRPr="006100C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46AA">
        <w:rPr>
          <w:sz w:val="22"/>
          <w:szCs w:val="22"/>
        </w:rPr>
        <w:tab/>
      </w:r>
      <w:r w:rsidRPr="006100CB">
        <w:rPr>
          <w:b/>
          <w:i/>
          <w:sz w:val="22"/>
          <w:szCs w:val="22"/>
        </w:rPr>
        <w:t>Załącznik nr 8 do SIWZ</w:t>
      </w: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</w:p>
    <w:p w:rsidR="00D65413" w:rsidRPr="006100CB" w:rsidRDefault="00D65413" w:rsidP="00D65413">
      <w:pPr>
        <w:pStyle w:val="Default"/>
        <w:rPr>
          <w:b/>
          <w:bCs/>
          <w:sz w:val="22"/>
          <w:szCs w:val="22"/>
        </w:rPr>
      </w:pPr>
      <w:r w:rsidRPr="006100CB">
        <w:rPr>
          <w:b/>
          <w:bCs/>
          <w:sz w:val="22"/>
          <w:szCs w:val="22"/>
        </w:rPr>
        <w:t xml:space="preserve">Wykonawca: </w:t>
      </w:r>
    </w:p>
    <w:p w:rsidR="00D65413" w:rsidRPr="0077412F" w:rsidRDefault="00D65413" w:rsidP="00D6541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D65413" w:rsidRPr="00CB27FB" w:rsidRDefault="00D65413" w:rsidP="00D65413">
      <w:pPr>
        <w:pStyle w:val="Default"/>
        <w:rPr>
          <w:rFonts w:ascii="Arial" w:hAnsi="Arial" w:cs="Arial"/>
          <w:sz w:val="12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</w:p>
    <w:p w:rsidR="00D65413" w:rsidRPr="0077412F" w:rsidRDefault="00D65413" w:rsidP="00D6541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65413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D65413" w:rsidRPr="0077412F" w:rsidRDefault="00D65413" w:rsidP="00D65413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D65413" w:rsidRPr="00E37339" w:rsidRDefault="00D65413" w:rsidP="00D6541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65413" w:rsidRDefault="00D65413" w:rsidP="00CF6D29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WYKAZ OSÓB</w:t>
      </w:r>
    </w:p>
    <w:p w:rsidR="000C0755" w:rsidRPr="006100CB" w:rsidRDefault="000C0755" w:rsidP="00CF6D29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65413" w:rsidRPr="006100CB" w:rsidRDefault="00D65413" w:rsidP="00CF6D29">
      <w:pPr>
        <w:pStyle w:val="Tekstpodstawowy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100CB">
        <w:rPr>
          <w:rFonts w:ascii="Times New Roman" w:hAnsi="Times New Roman" w:cs="Times New Roman"/>
          <w:b/>
          <w:sz w:val="22"/>
          <w:szCs w:val="22"/>
          <w:u w:val="single"/>
        </w:rPr>
        <w:t>skierowanych przez Wykonawcę odpowiedzialnych za realizacje przedmiotu zamówienia</w:t>
      </w:r>
    </w:p>
    <w:p w:rsidR="000C0755" w:rsidRDefault="000C0755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</w:p>
    <w:p w:rsidR="00D65413" w:rsidRPr="006100CB" w:rsidRDefault="00D65413" w:rsidP="00D65413">
      <w:pPr>
        <w:pStyle w:val="Tekstpodstawowy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6100CB">
        <w:rPr>
          <w:rFonts w:ascii="Times New Roman" w:hAnsi="Times New Roman" w:cs="Times New Roman"/>
          <w:sz w:val="22"/>
          <w:szCs w:val="22"/>
        </w:rPr>
        <w:t>Zamówienie pn.:</w:t>
      </w:r>
    </w:p>
    <w:p w:rsidR="00D65413" w:rsidRPr="006100CB" w:rsidRDefault="00F2184A" w:rsidP="00D65413">
      <w:pPr>
        <w:pStyle w:val="Tekstpodstawowy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2184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Dostawa Platformy Danych Przestrzennych dla Gminy</w:t>
      </w:r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="0019513E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Sadkowice</w:t>
      </w:r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w ramach projektu „Wdrożenie zintegrowanych technologii  </w:t>
      </w:r>
      <w:proofErr w:type="spellStart"/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informacyjno</w:t>
      </w:r>
      <w:proofErr w:type="spellEnd"/>
      <w:r w:rsidR="003B46BA" w:rsidRPr="003B46BA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– komunikacyjnych w gminach powiatu rawskiego”</w:t>
      </w:r>
    </w:p>
    <w:tbl>
      <w:tblPr>
        <w:tblpPr w:leftFromText="141" w:rightFromText="141" w:vertAnchor="text" w:horzAnchor="margin" w:tblpXSpec="center" w:tblpY="2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1380"/>
        <w:gridCol w:w="3577"/>
        <w:gridCol w:w="1907"/>
        <w:gridCol w:w="1905"/>
      </w:tblGrid>
      <w:tr w:rsidR="00D65413" w:rsidRPr="007E06CC" w:rsidTr="000173CD">
        <w:trPr>
          <w:trHeight w:val="140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Lp.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Imię</w:t>
            </w:r>
          </w:p>
          <w:p w:rsidR="00D65413" w:rsidRPr="00D04C35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D04C35">
              <w:rPr>
                <w:b/>
                <w:sz w:val="18"/>
                <w:szCs w:val="16"/>
              </w:rPr>
              <w:t>i nazwisko</w:t>
            </w: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bCs/>
                <w:sz w:val="18"/>
                <w:szCs w:val="16"/>
              </w:rPr>
              <w:t>Kwalifikacje zawodowe</w:t>
            </w:r>
          </w:p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04C35">
            <w:pPr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Telefon/fax/email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D04C35">
            <w:pPr>
              <w:ind w:right="-112"/>
              <w:jc w:val="center"/>
              <w:rPr>
                <w:b/>
                <w:sz w:val="18"/>
                <w:szCs w:val="16"/>
              </w:rPr>
            </w:pPr>
            <w:r w:rsidRPr="006878BE">
              <w:rPr>
                <w:b/>
                <w:sz w:val="18"/>
                <w:szCs w:val="16"/>
              </w:rPr>
              <w:t>Zakres wykonywanych czynności</w:t>
            </w:r>
          </w:p>
        </w:tc>
      </w:tr>
      <w:tr w:rsidR="00D65413" w:rsidRPr="007E06CC" w:rsidTr="00D65413">
        <w:trPr>
          <w:trHeight w:val="83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D65413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D65413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  <w:r w:rsidRPr="006878BE">
              <w:rPr>
                <w:b/>
                <w:sz w:val="18"/>
                <w:szCs w:val="16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  <w:p w:rsidR="00D65413" w:rsidRPr="006878BE" w:rsidRDefault="00D65413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13" w:rsidRPr="006878BE" w:rsidRDefault="00D65413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413" w:rsidRPr="006878BE" w:rsidRDefault="00D65413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CF6D29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CF6D29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</w:tr>
      <w:tr w:rsidR="00CF6D29" w:rsidRPr="007E06CC" w:rsidTr="000173CD">
        <w:trPr>
          <w:trHeight w:val="76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rPr>
                <w:rFonts w:eastAsia="Calibri"/>
                <w:b/>
                <w:sz w:val="18"/>
                <w:szCs w:val="16"/>
              </w:rPr>
            </w:pPr>
          </w:p>
        </w:tc>
        <w:tc>
          <w:tcPr>
            <w:tcW w:w="1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29" w:rsidRPr="006878BE" w:rsidRDefault="00CF6D29" w:rsidP="000173CD">
            <w:pPr>
              <w:jc w:val="both"/>
              <w:rPr>
                <w:b/>
                <w:sz w:val="18"/>
                <w:szCs w:val="16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6D29" w:rsidRPr="006878BE" w:rsidRDefault="00CF6D29" w:rsidP="000173CD">
            <w:pPr>
              <w:jc w:val="center"/>
              <w:rPr>
                <w:sz w:val="18"/>
                <w:szCs w:val="16"/>
              </w:rPr>
            </w:pPr>
          </w:p>
        </w:tc>
      </w:tr>
    </w:tbl>
    <w:p w:rsidR="00CF6D29" w:rsidRDefault="00CF6D29" w:rsidP="00D65413">
      <w:pPr>
        <w:pStyle w:val="Tekstpodstawowy"/>
        <w:rPr>
          <w:sz w:val="20"/>
        </w:rPr>
      </w:pPr>
    </w:p>
    <w:p w:rsidR="00CF6D29" w:rsidRDefault="00CF6D29" w:rsidP="00D65413">
      <w:pPr>
        <w:pStyle w:val="Tekstpodstawowy"/>
        <w:rPr>
          <w:sz w:val="20"/>
        </w:rPr>
      </w:pPr>
    </w:p>
    <w:p w:rsidR="00D65413" w:rsidRPr="006878BE" w:rsidRDefault="00D65413" w:rsidP="00D65413">
      <w:pPr>
        <w:jc w:val="both"/>
      </w:pPr>
    </w:p>
    <w:p w:rsidR="000C0755" w:rsidRDefault="000C0755" w:rsidP="00D65413">
      <w:pPr>
        <w:jc w:val="both"/>
      </w:pPr>
    </w:p>
    <w:p w:rsidR="00D65413" w:rsidRPr="006878BE" w:rsidRDefault="0019513E" w:rsidP="00D65413">
      <w:pPr>
        <w:jc w:val="both"/>
      </w:pPr>
      <w:r>
        <w:t xml:space="preserve">W </w:t>
      </w:r>
      <w:r w:rsidR="00D65413" w:rsidRPr="006878BE">
        <w:t>przypadku wykazania osoby lub osób, które udostępni inny podmiot, Wykonawca do wykazu załącza pisemne zobowiązanie do udostępnienia danej osoby, wystawione przez podmiot udostępniający. Zobowiązanie winno być złożone w oryginale.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0C0755" w:rsidRDefault="000C0755" w:rsidP="00D65413">
      <w:pPr>
        <w:pStyle w:val="Tekstpodstawowy"/>
        <w:rPr>
          <w:sz w:val="20"/>
        </w:rPr>
      </w:pPr>
    </w:p>
    <w:p w:rsidR="000C0755" w:rsidRDefault="000C0755" w:rsidP="00D65413">
      <w:pPr>
        <w:pStyle w:val="Tekstpodstawowy"/>
        <w:rPr>
          <w:sz w:val="20"/>
        </w:rPr>
      </w:pPr>
    </w:p>
    <w:p w:rsidR="000C0755" w:rsidRDefault="000C0755" w:rsidP="00D65413">
      <w:pPr>
        <w:pStyle w:val="Tekstpodstawowy"/>
        <w:rPr>
          <w:sz w:val="20"/>
        </w:rPr>
      </w:pPr>
    </w:p>
    <w:p w:rsidR="00D65413" w:rsidRPr="00E37339" w:rsidRDefault="00D65413" w:rsidP="00D6541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D65413">
        <w:rPr>
          <w:sz w:val="22"/>
          <w:szCs w:val="20"/>
        </w:rPr>
        <w:t>dnia</w:t>
      </w:r>
      <w:r>
        <w:rPr>
          <w:rFonts w:ascii="Arial" w:hAnsi="Arial" w:cs="Arial"/>
          <w:sz w:val="20"/>
          <w:szCs w:val="20"/>
        </w:rPr>
        <w:t xml:space="preserve">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D65413" w:rsidRDefault="00D65413" w:rsidP="00D65413">
      <w:pPr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16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</w:rPr>
        <w:t>(piecz</w:t>
      </w:r>
      <w:r w:rsidRPr="00D60846">
        <w:rPr>
          <w:rFonts w:ascii="Arial" w:eastAsia="TimesNewRoman" w:hAnsi="Arial" w:cs="Arial"/>
          <w:sz w:val="16"/>
        </w:rPr>
        <w:t>ęć</w:t>
      </w:r>
      <w:r w:rsidRPr="00D60846">
        <w:rPr>
          <w:rFonts w:ascii="Arial" w:hAnsi="Arial" w:cs="Arial"/>
          <w:i/>
          <w:iCs/>
          <w:sz w:val="16"/>
        </w:rPr>
        <w:t xml:space="preserve"> z własnor</w:t>
      </w:r>
      <w:r w:rsidRPr="00D60846">
        <w:rPr>
          <w:rFonts w:ascii="Arial" w:eastAsia="TimesNewRoman" w:hAnsi="Arial" w:cs="Arial"/>
          <w:sz w:val="16"/>
        </w:rPr>
        <w:t>ę</w:t>
      </w:r>
      <w:r w:rsidRPr="00D60846">
        <w:rPr>
          <w:rFonts w:ascii="Arial" w:hAnsi="Arial" w:cs="Arial"/>
          <w:i/>
          <w:iCs/>
          <w:sz w:val="16"/>
        </w:rPr>
        <w:t xml:space="preserve">cznym podpisem </w:t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</w:rPr>
        <w:br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</w:r>
      <w:r w:rsidRPr="00D60846">
        <w:rPr>
          <w:rFonts w:ascii="Arial" w:hAnsi="Arial" w:cs="Arial"/>
          <w:i/>
          <w:iCs/>
          <w:sz w:val="16"/>
        </w:rPr>
        <w:tab/>
        <w:t xml:space="preserve">      do jego reprezentowania) </w:t>
      </w:r>
    </w:p>
    <w:p w:rsidR="00D65413" w:rsidRDefault="00D65413" w:rsidP="00D65413">
      <w:pPr>
        <w:pStyle w:val="Tekstpodstawowy"/>
        <w:rPr>
          <w:sz w:val="20"/>
        </w:rPr>
      </w:pPr>
    </w:p>
    <w:p w:rsidR="00D65413" w:rsidRDefault="00D65413" w:rsidP="00D65413">
      <w:pPr>
        <w:pStyle w:val="Tekstpodstawowy"/>
        <w:rPr>
          <w:sz w:val="20"/>
        </w:rPr>
      </w:pPr>
    </w:p>
    <w:p w:rsidR="001A42C2" w:rsidRPr="00D65413" w:rsidRDefault="001A42C2" w:rsidP="00D65413">
      <w:bookmarkStart w:id="0" w:name="_GoBack"/>
      <w:bookmarkEnd w:id="0"/>
    </w:p>
    <w:sectPr w:rsidR="001A42C2" w:rsidRPr="00D65413" w:rsidSect="003B46BA">
      <w:headerReference w:type="default" r:id="rId8"/>
      <w:footerReference w:type="default" r:id="rId9"/>
      <w:pgSz w:w="11906" w:h="16838"/>
      <w:pgMar w:top="1276" w:right="991" w:bottom="1417" w:left="1417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88B" w:rsidRDefault="0023688B">
      <w:r>
        <w:separator/>
      </w:r>
    </w:p>
  </w:endnote>
  <w:endnote w:type="continuationSeparator" w:id="0">
    <w:p w:rsidR="0023688B" w:rsidRDefault="0023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AED" w:rsidRPr="00574277" w:rsidRDefault="003B46BA" w:rsidP="00446839">
    <w:pPr>
      <w:pStyle w:val="Stopka"/>
      <w:jc w:val="center"/>
    </w:pPr>
    <w:r>
      <w:rPr>
        <w:noProof/>
      </w:rPr>
      <w:drawing>
        <wp:inline distT="0" distB="0" distL="0" distR="0">
          <wp:extent cx="6031230" cy="70485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88B" w:rsidRDefault="0023688B">
      <w:r>
        <w:separator/>
      </w:r>
    </w:p>
  </w:footnote>
  <w:footnote w:type="continuationSeparator" w:id="0">
    <w:p w:rsidR="0023688B" w:rsidRDefault="00236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6BA" w:rsidRPr="002D65C9" w:rsidRDefault="003B46BA" w:rsidP="003B46BA">
    <w:pPr>
      <w:pStyle w:val="Nagwek"/>
      <w:jc w:val="center"/>
      <w:rPr>
        <w:rFonts w:ascii="Cambria" w:hAnsi="Cambria" w:cs="Arial"/>
        <w:b/>
        <w:color w:val="595959" w:themeColor="text1" w:themeTint="A6"/>
        <w:szCs w:val="28"/>
      </w:rPr>
    </w:pPr>
    <w:r w:rsidRPr="002D65C9">
      <w:rPr>
        <w:rFonts w:ascii="Cambria" w:hAnsi="Cambria" w:cs="Arial"/>
        <w:b/>
        <w:color w:val="595959" w:themeColor="text1" w:themeTint="A6"/>
        <w:szCs w:val="28"/>
      </w:rPr>
      <w:t>"</w:t>
    </w:r>
    <w:r>
      <w:rPr>
        <w:rFonts w:ascii="Cambria" w:hAnsi="Cambria" w:cs="Arial"/>
        <w:b/>
        <w:color w:val="595959" w:themeColor="text1" w:themeTint="A6"/>
        <w:szCs w:val="28"/>
      </w:rPr>
      <w:t>Wdrożenie zintegrowanych t</w:t>
    </w:r>
    <w:r w:rsidRPr="002D65C9">
      <w:rPr>
        <w:rFonts w:ascii="Cambria" w:hAnsi="Cambria" w:cs="Arial"/>
        <w:b/>
        <w:color w:val="595959" w:themeColor="text1" w:themeTint="A6"/>
        <w:szCs w:val="28"/>
      </w:rPr>
      <w:t>echnologi</w:t>
    </w:r>
    <w:r>
      <w:rPr>
        <w:rFonts w:ascii="Cambria" w:hAnsi="Cambria" w:cs="Arial"/>
        <w:b/>
        <w:color w:val="595959" w:themeColor="text1" w:themeTint="A6"/>
        <w:szCs w:val="28"/>
      </w:rPr>
      <w:t>i informacyjno-komunikacyjnych w</w:t>
    </w:r>
    <w:r w:rsidRPr="002D65C9">
      <w:rPr>
        <w:rFonts w:ascii="Cambria" w:hAnsi="Cambria" w:cs="Arial"/>
        <w:b/>
        <w:color w:val="595959" w:themeColor="text1" w:themeTint="A6"/>
        <w:szCs w:val="28"/>
      </w:rPr>
      <w:t xml:space="preserve"> </w:t>
    </w:r>
    <w:r>
      <w:rPr>
        <w:rFonts w:ascii="Cambria" w:hAnsi="Cambria" w:cs="Arial"/>
        <w:b/>
        <w:color w:val="595959" w:themeColor="text1" w:themeTint="A6"/>
        <w:szCs w:val="28"/>
      </w:rPr>
      <w:t>gminach powiatu r</w:t>
    </w:r>
    <w:r w:rsidRPr="002D65C9">
      <w:rPr>
        <w:rFonts w:ascii="Cambria" w:hAnsi="Cambria" w:cs="Arial"/>
        <w:b/>
        <w:color w:val="595959" w:themeColor="text1" w:themeTint="A6"/>
        <w:szCs w:val="28"/>
      </w:rPr>
      <w:t>awskiego"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b/>
        <w:color w:val="595959" w:themeColor="text1" w:themeTint="A6"/>
        <w:sz w:val="16"/>
        <w:szCs w:val="16"/>
      </w:rPr>
    </w:pP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>współfinansowany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ze środków Europejskiego Funduszu </w:t>
    </w:r>
    <w:r w:rsidR="00296688">
      <w:rPr>
        <w:rFonts w:ascii="Arial" w:hAnsi="Arial" w:cs="Arial"/>
        <w:color w:val="595959" w:themeColor="text1" w:themeTint="A6"/>
        <w:sz w:val="18"/>
        <w:szCs w:val="18"/>
      </w:rPr>
      <w:t>Rozwoju Regionalnego</w:t>
    </w:r>
    <w:r w:rsidRPr="002D65C9">
      <w:rPr>
        <w:rFonts w:ascii="Arial" w:hAnsi="Arial" w:cs="Arial"/>
        <w:color w:val="595959" w:themeColor="text1" w:themeTint="A6"/>
        <w:sz w:val="18"/>
        <w:szCs w:val="18"/>
      </w:rPr>
      <w:t xml:space="preserve"> </w:t>
    </w:r>
  </w:p>
  <w:p w:rsidR="003B46BA" w:rsidRPr="002D65C9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w ramach Regionalnego Programu Operacyjnego Województwa Łódzkiego na lata 2014-2020</w:t>
    </w:r>
  </w:p>
  <w:p w:rsid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 w:rsidRPr="002D65C9">
      <w:rPr>
        <w:rFonts w:ascii="Arial" w:hAnsi="Arial" w:cs="Arial"/>
        <w:color w:val="595959" w:themeColor="text1" w:themeTint="A6"/>
        <w:sz w:val="18"/>
        <w:szCs w:val="18"/>
      </w:rPr>
      <w:t>Projekt partnerski gmin: Rawa Mazowiecka, Biała Rawska i Sadkowice</w:t>
    </w:r>
  </w:p>
  <w:p w:rsidR="000A6AED" w:rsidRPr="003B46BA" w:rsidRDefault="003B46BA" w:rsidP="003B46BA">
    <w:pPr>
      <w:pStyle w:val="Nagwek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Umowa o dofinansowanie nr UDA-RPLD.07.01.02-10-0020/17-00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6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7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1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6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2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4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A64587"/>
    <w:multiLevelType w:val="hybridMultilevel"/>
    <w:tmpl w:val="1334F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7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398014EA"/>
    <w:multiLevelType w:val="hybridMultilevel"/>
    <w:tmpl w:val="FC66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1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3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9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7"/>
  </w:num>
  <w:num w:numId="3">
    <w:abstractNumId w:val="33"/>
  </w:num>
  <w:num w:numId="4">
    <w:abstractNumId w:val="21"/>
  </w:num>
  <w:num w:numId="5">
    <w:abstractNumId w:val="35"/>
  </w:num>
  <w:num w:numId="6">
    <w:abstractNumId w:val="26"/>
  </w:num>
  <w:num w:numId="7">
    <w:abstractNumId w:val="19"/>
  </w:num>
  <w:num w:numId="8">
    <w:abstractNumId w:val="24"/>
  </w:num>
  <w:num w:numId="9">
    <w:abstractNumId w:val="18"/>
  </w:num>
  <w:num w:numId="10">
    <w:abstractNumId w:val="31"/>
  </w:num>
  <w:num w:numId="11">
    <w:abstractNumId w:val="32"/>
  </w:num>
  <w:num w:numId="12">
    <w:abstractNumId w:val="39"/>
  </w:num>
  <w:num w:numId="13">
    <w:abstractNumId w:val="30"/>
  </w:num>
  <w:num w:numId="14">
    <w:abstractNumId w:val="40"/>
  </w:num>
  <w:num w:numId="15">
    <w:abstractNumId w:val="36"/>
  </w:num>
  <w:num w:numId="16">
    <w:abstractNumId w:val="16"/>
  </w:num>
  <w:num w:numId="17">
    <w:abstractNumId w:val="20"/>
  </w:num>
  <w:num w:numId="18">
    <w:abstractNumId w:val="29"/>
  </w:num>
  <w:num w:numId="19">
    <w:abstractNumId w:val="25"/>
  </w:num>
  <w:num w:numId="20">
    <w:abstractNumId w:val="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9682D"/>
    <w:rsid w:val="00096A83"/>
    <w:rsid w:val="000A22D6"/>
    <w:rsid w:val="000A6AED"/>
    <w:rsid w:val="000B1197"/>
    <w:rsid w:val="000B5315"/>
    <w:rsid w:val="000C075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08A2"/>
    <w:rsid w:val="001421C6"/>
    <w:rsid w:val="0015266F"/>
    <w:rsid w:val="001541E0"/>
    <w:rsid w:val="00182200"/>
    <w:rsid w:val="0019513E"/>
    <w:rsid w:val="0019711A"/>
    <w:rsid w:val="001A42C2"/>
    <w:rsid w:val="001B1DC7"/>
    <w:rsid w:val="001B6681"/>
    <w:rsid w:val="001C39B3"/>
    <w:rsid w:val="001D1CB9"/>
    <w:rsid w:val="001D6C47"/>
    <w:rsid w:val="001E68FF"/>
    <w:rsid w:val="001F18DE"/>
    <w:rsid w:val="00200DCD"/>
    <w:rsid w:val="002069A8"/>
    <w:rsid w:val="00206C7F"/>
    <w:rsid w:val="00215D59"/>
    <w:rsid w:val="002178C6"/>
    <w:rsid w:val="00230A1D"/>
    <w:rsid w:val="0023688B"/>
    <w:rsid w:val="00255D6C"/>
    <w:rsid w:val="002668AF"/>
    <w:rsid w:val="002749F5"/>
    <w:rsid w:val="00280261"/>
    <w:rsid w:val="0028683F"/>
    <w:rsid w:val="00287D20"/>
    <w:rsid w:val="00295287"/>
    <w:rsid w:val="00296688"/>
    <w:rsid w:val="00296A29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B46BA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05047"/>
    <w:rsid w:val="00413698"/>
    <w:rsid w:val="00414C5F"/>
    <w:rsid w:val="00420C5F"/>
    <w:rsid w:val="00422A3C"/>
    <w:rsid w:val="004239C1"/>
    <w:rsid w:val="00427203"/>
    <w:rsid w:val="00444172"/>
    <w:rsid w:val="00446839"/>
    <w:rsid w:val="00446AE5"/>
    <w:rsid w:val="00451648"/>
    <w:rsid w:val="00460B95"/>
    <w:rsid w:val="0046283B"/>
    <w:rsid w:val="00463258"/>
    <w:rsid w:val="00483CA3"/>
    <w:rsid w:val="00497505"/>
    <w:rsid w:val="004A56DA"/>
    <w:rsid w:val="004A599D"/>
    <w:rsid w:val="004A61A2"/>
    <w:rsid w:val="004B5ED5"/>
    <w:rsid w:val="004B79AA"/>
    <w:rsid w:val="004C3F97"/>
    <w:rsid w:val="004C4B1D"/>
    <w:rsid w:val="004D3B7B"/>
    <w:rsid w:val="004D6225"/>
    <w:rsid w:val="004E1CBA"/>
    <w:rsid w:val="004F3708"/>
    <w:rsid w:val="004F438E"/>
    <w:rsid w:val="004F5358"/>
    <w:rsid w:val="004F7C06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75CFB"/>
    <w:rsid w:val="005771F8"/>
    <w:rsid w:val="00581145"/>
    <w:rsid w:val="005974E4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651D"/>
    <w:rsid w:val="006046AA"/>
    <w:rsid w:val="006056E8"/>
    <w:rsid w:val="006138FD"/>
    <w:rsid w:val="00616E2F"/>
    <w:rsid w:val="00620B63"/>
    <w:rsid w:val="006239DB"/>
    <w:rsid w:val="006317BA"/>
    <w:rsid w:val="00632DD7"/>
    <w:rsid w:val="00636843"/>
    <w:rsid w:val="006405E3"/>
    <w:rsid w:val="006521FD"/>
    <w:rsid w:val="00655205"/>
    <w:rsid w:val="0066471A"/>
    <w:rsid w:val="00670801"/>
    <w:rsid w:val="00687328"/>
    <w:rsid w:val="00697EAC"/>
    <w:rsid w:val="006B123C"/>
    <w:rsid w:val="006C273F"/>
    <w:rsid w:val="006D2A04"/>
    <w:rsid w:val="006D327B"/>
    <w:rsid w:val="006D7D63"/>
    <w:rsid w:val="006E2EA9"/>
    <w:rsid w:val="006E3DC4"/>
    <w:rsid w:val="0070216A"/>
    <w:rsid w:val="0072223C"/>
    <w:rsid w:val="007247D7"/>
    <w:rsid w:val="00736F67"/>
    <w:rsid w:val="00742037"/>
    <w:rsid w:val="0075548E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F1111"/>
    <w:rsid w:val="007F2EBD"/>
    <w:rsid w:val="007F5581"/>
    <w:rsid w:val="0080102A"/>
    <w:rsid w:val="00806FD9"/>
    <w:rsid w:val="00811475"/>
    <w:rsid w:val="008133FB"/>
    <w:rsid w:val="0081637B"/>
    <w:rsid w:val="00826C1C"/>
    <w:rsid w:val="00826DAB"/>
    <w:rsid w:val="00837380"/>
    <w:rsid w:val="00842D1D"/>
    <w:rsid w:val="008472B0"/>
    <w:rsid w:val="008817D7"/>
    <w:rsid w:val="008851B1"/>
    <w:rsid w:val="00885D8B"/>
    <w:rsid w:val="00892547"/>
    <w:rsid w:val="00893403"/>
    <w:rsid w:val="008940D5"/>
    <w:rsid w:val="008B426F"/>
    <w:rsid w:val="008E1FDA"/>
    <w:rsid w:val="008E76C7"/>
    <w:rsid w:val="008F0256"/>
    <w:rsid w:val="008F37C3"/>
    <w:rsid w:val="00901B4F"/>
    <w:rsid w:val="00907D03"/>
    <w:rsid w:val="00931426"/>
    <w:rsid w:val="0093261F"/>
    <w:rsid w:val="00936679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B03856"/>
    <w:rsid w:val="00B3214D"/>
    <w:rsid w:val="00B32A7E"/>
    <w:rsid w:val="00B4091C"/>
    <w:rsid w:val="00B43705"/>
    <w:rsid w:val="00B43715"/>
    <w:rsid w:val="00B4432A"/>
    <w:rsid w:val="00B450F6"/>
    <w:rsid w:val="00B453EE"/>
    <w:rsid w:val="00B56E86"/>
    <w:rsid w:val="00B650C0"/>
    <w:rsid w:val="00B6613D"/>
    <w:rsid w:val="00B7149F"/>
    <w:rsid w:val="00B840DB"/>
    <w:rsid w:val="00B8432C"/>
    <w:rsid w:val="00B97DD1"/>
    <w:rsid w:val="00BB30D7"/>
    <w:rsid w:val="00BB3840"/>
    <w:rsid w:val="00BC0174"/>
    <w:rsid w:val="00BD19DD"/>
    <w:rsid w:val="00BD2741"/>
    <w:rsid w:val="00BD55F7"/>
    <w:rsid w:val="00BE4FF0"/>
    <w:rsid w:val="00BF0FB4"/>
    <w:rsid w:val="00C01EEB"/>
    <w:rsid w:val="00C24584"/>
    <w:rsid w:val="00C3504B"/>
    <w:rsid w:val="00C35F0B"/>
    <w:rsid w:val="00C37459"/>
    <w:rsid w:val="00C451C0"/>
    <w:rsid w:val="00C46C26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6D29"/>
    <w:rsid w:val="00CF7C90"/>
    <w:rsid w:val="00D01A83"/>
    <w:rsid w:val="00D04C35"/>
    <w:rsid w:val="00D056FA"/>
    <w:rsid w:val="00D12136"/>
    <w:rsid w:val="00D12F8C"/>
    <w:rsid w:val="00D240FC"/>
    <w:rsid w:val="00D303AF"/>
    <w:rsid w:val="00D42D12"/>
    <w:rsid w:val="00D45B81"/>
    <w:rsid w:val="00D50390"/>
    <w:rsid w:val="00D53F97"/>
    <w:rsid w:val="00D61AC9"/>
    <w:rsid w:val="00D6416F"/>
    <w:rsid w:val="00D65413"/>
    <w:rsid w:val="00D66967"/>
    <w:rsid w:val="00D84526"/>
    <w:rsid w:val="00D922BC"/>
    <w:rsid w:val="00DA230B"/>
    <w:rsid w:val="00DA2D2C"/>
    <w:rsid w:val="00DA2DD3"/>
    <w:rsid w:val="00DB2C67"/>
    <w:rsid w:val="00DC336E"/>
    <w:rsid w:val="00DC6664"/>
    <w:rsid w:val="00DD5C9E"/>
    <w:rsid w:val="00DF342C"/>
    <w:rsid w:val="00DF7CE3"/>
    <w:rsid w:val="00E057E2"/>
    <w:rsid w:val="00E13F36"/>
    <w:rsid w:val="00E150A4"/>
    <w:rsid w:val="00E224B4"/>
    <w:rsid w:val="00E33BF5"/>
    <w:rsid w:val="00E40668"/>
    <w:rsid w:val="00E4074F"/>
    <w:rsid w:val="00E43FDD"/>
    <w:rsid w:val="00E463EE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5C2"/>
    <w:rsid w:val="00EC5E44"/>
    <w:rsid w:val="00ED2EEC"/>
    <w:rsid w:val="00ED386E"/>
    <w:rsid w:val="00ED5D6F"/>
    <w:rsid w:val="00ED6047"/>
    <w:rsid w:val="00EE3FA4"/>
    <w:rsid w:val="00EF183B"/>
    <w:rsid w:val="00EF2B9D"/>
    <w:rsid w:val="00EF3876"/>
    <w:rsid w:val="00EF411F"/>
    <w:rsid w:val="00EF48E3"/>
    <w:rsid w:val="00EF509E"/>
    <w:rsid w:val="00EF5944"/>
    <w:rsid w:val="00F0225F"/>
    <w:rsid w:val="00F13042"/>
    <w:rsid w:val="00F17F88"/>
    <w:rsid w:val="00F2184A"/>
    <w:rsid w:val="00F218C4"/>
    <w:rsid w:val="00F372D9"/>
    <w:rsid w:val="00F51678"/>
    <w:rsid w:val="00F51A6B"/>
    <w:rsid w:val="00F55D1A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785A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paragraph" w:customStyle="1" w:styleId="Normalny1">
    <w:name w:val="Normalny1"/>
    <w:rsid w:val="008373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CBCF6-36AA-49E5-ACC8-7BAB20B0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2cz-b_pion.dot</Template>
  <TotalTime>0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1286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Tomasz Żaczkiewicz</cp:lastModifiedBy>
  <cp:revision>2</cp:revision>
  <cp:lastPrinted>2017-06-30T07:51:00Z</cp:lastPrinted>
  <dcterms:created xsi:type="dcterms:W3CDTF">2018-10-04T15:02:00Z</dcterms:created>
  <dcterms:modified xsi:type="dcterms:W3CDTF">2018-10-04T15:02:00Z</dcterms:modified>
</cp:coreProperties>
</file>